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5719" w14:textId="77777777" w:rsidR="00CB3135" w:rsidRDefault="00CB3135" w:rsidP="452C8748">
      <w:pPr>
        <w:jc w:val="both"/>
      </w:pPr>
    </w:p>
    <w:p w14:paraId="2DE91F51" w14:textId="77777777" w:rsidR="00A77F15" w:rsidRDefault="00A77F15" w:rsidP="00A77F15">
      <w:pPr>
        <w:rPr>
          <w:rFonts w:cs="Arial"/>
          <w:sz w:val="22"/>
          <w:szCs w:val="22"/>
        </w:rPr>
      </w:pPr>
    </w:p>
    <w:p w14:paraId="636339F8" w14:textId="77777777" w:rsidR="00A77F15" w:rsidRDefault="00A77F15" w:rsidP="00A77F15">
      <w:pPr>
        <w:rPr>
          <w:rFonts w:cs="Arial"/>
          <w:sz w:val="22"/>
          <w:szCs w:val="22"/>
        </w:rPr>
      </w:pPr>
    </w:p>
    <w:p w14:paraId="70B3CD3C" w14:textId="77777777" w:rsidR="00A77F15" w:rsidRDefault="00A77F15" w:rsidP="04F83436">
      <w:pPr>
        <w:jc w:val="center"/>
        <w:rPr>
          <w:rFonts w:cs="Arial"/>
          <w:sz w:val="22"/>
          <w:szCs w:val="22"/>
        </w:rPr>
      </w:pPr>
    </w:p>
    <w:p w14:paraId="3CD57773" w14:textId="77777777" w:rsidR="00A77F15" w:rsidRDefault="04F83436" w:rsidP="04F83436">
      <w:pPr>
        <w:jc w:val="center"/>
      </w:pPr>
      <w:r>
        <w:rPr>
          <w:noProof/>
          <w:lang w:eastAsia="en-GB"/>
        </w:rPr>
        <w:drawing>
          <wp:anchor distT="0" distB="0" distL="114300" distR="114300" simplePos="0" relativeHeight="251658240" behindDoc="1" locked="0" layoutInCell="1" allowOverlap="1" wp14:anchorId="628B46B4" wp14:editId="1424595C">
            <wp:simplePos x="0" y="0"/>
            <wp:positionH relativeFrom="column">
              <wp:align>center</wp:align>
            </wp:positionH>
            <wp:positionV relativeFrom="paragraph">
              <wp:posOffset>0</wp:posOffset>
            </wp:positionV>
            <wp:extent cx="1458000" cy="1458000"/>
            <wp:effectExtent l="0" t="0" r="0" b="0"/>
            <wp:wrapNone/>
            <wp:docPr id="1460330877" name="Picture 1460330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8000" cy="1458000"/>
                    </a:xfrm>
                    <a:prstGeom prst="rect">
                      <a:avLst/>
                    </a:prstGeom>
                  </pic:spPr>
                </pic:pic>
              </a:graphicData>
            </a:graphic>
          </wp:anchor>
        </w:drawing>
      </w:r>
    </w:p>
    <w:p w14:paraId="64544BF8" w14:textId="77777777" w:rsidR="00A77F15" w:rsidRDefault="00A77F15" w:rsidP="00A77F15">
      <w:pPr>
        <w:rPr>
          <w:rFonts w:cs="Arial"/>
          <w:sz w:val="22"/>
          <w:szCs w:val="22"/>
        </w:rPr>
      </w:pPr>
    </w:p>
    <w:p w14:paraId="10F35717" w14:textId="77777777" w:rsidR="00A77F15" w:rsidRDefault="00A77F15" w:rsidP="00A77F15">
      <w:pPr>
        <w:rPr>
          <w:rFonts w:cs="Arial"/>
          <w:sz w:val="22"/>
          <w:szCs w:val="22"/>
        </w:rPr>
      </w:pPr>
    </w:p>
    <w:p w14:paraId="6260D9B5" w14:textId="77777777" w:rsidR="00A77F15" w:rsidRDefault="00A77F15" w:rsidP="00A77F15">
      <w:pPr>
        <w:rPr>
          <w:rFonts w:cs="Arial"/>
          <w:sz w:val="22"/>
          <w:szCs w:val="22"/>
        </w:rPr>
      </w:pPr>
    </w:p>
    <w:p w14:paraId="388CD21E" w14:textId="77777777" w:rsidR="00A77F15" w:rsidRPr="00382461" w:rsidRDefault="00A77F15" w:rsidP="4ABD6915">
      <w:pPr>
        <w:rPr>
          <w:rFonts w:cs="Arial"/>
          <w:sz w:val="22"/>
          <w:szCs w:val="22"/>
        </w:rPr>
      </w:pPr>
    </w:p>
    <w:p w14:paraId="0D6588D1" w14:textId="77777777" w:rsidR="003B6713" w:rsidRPr="00382461" w:rsidRDefault="003B6713" w:rsidP="00E957A6">
      <w:pPr>
        <w:rPr>
          <w:rFonts w:cs="Arial"/>
          <w:sz w:val="22"/>
          <w:szCs w:val="22"/>
        </w:rPr>
      </w:pPr>
    </w:p>
    <w:p w14:paraId="0B3E6B15" w14:textId="77777777" w:rsidR="00B05800" w:rsidRPr="00F92F36" w:rsidRDefault="00B05800" w:rsidP="744B2155">
      <w:pPr>
        <w:jc w:val="center"/>
        <w:rPr>
          <w:rFonts w:cs="Arial"/>
          <w:b/>
          <w:bCs/>
          <w:sz w:val="32"/>
          <w:szCs w:val="32"/>
        </w:rPr>
      </w:pPr>
    </w:p>
    <w:p w14:paraId="749EBE19" w14:textId="77777777" w:rsidR="00B73E18" w:rsidRDefault="00B73E18" w:rsidP="00155F86">
      <w:pPr>
        <w:jc w:val="center"/>
        <w:rPr>
          <w:rFonts w:cs="Arial"/>
          <w:b/>
          <w:bCs/>
          <w:color w:val="1F4E79" w:themeColor="accent1" w:themeShade="80"/>
          <w:sz w:val="36"/>
          <w:szCs w:val="36"/>
        </w:rPr>
      </w:pPr>
    </w:p>
    <w:p w14:paraId="08EFAB23" w14:textId="77777777" w:rsidR="00B73E18" w:rsidRDefault="00B73E18" w:rsidP="00155F86">
      <w:pPr>
        <w:jc w:val="center"/>
        <w:rPr>
          <w:rFonts w:cs="Arial"/>
          <w:b/>
          <w:bCs/>
          <w:color w:val="1F4E79" w:themeColor="accent1" w:themeShade="80"/>
          <w:sz w:val="36"/>
          <w:szCs w:val="36"/>
        </w:rPr>
      </w:pPr>
    </w:p>
    <w:p w14:paraId="6D852079" w14:textId="41E37C5B" w:rsidR="00B73E18" w:rsidRDefault="008509C0" w:rsidP="00B73E18">
      <w:pPr>
        <w:jc w:val="center"/>
        <w:rPr>
          <w:rFonts w:cs="Arial"/>
          <w:b/>
          <w:bCs/>
          <w:color w:val="1F4E79" w:themeColor="accent1" w:themeShade="80"/>
          <w:sz w:val="36"/>
          <w:szCs w:val="36"/>
        </w:rPr>
      </w:pPr>
      <w:r w:rsidRPr="040A5E5F">
        <w:rPr>
          <w:rFonts w:cs="Arial"/>
          <w:b/>
          <w:bCs/>
          <w:color w:val="1F4E79" w:themeColor="accent1" w:themeShade="80"/>
          <w:sz w:val="36"/>
          <w:szCs w:val="36"/>
        </w:rPr>
        <w:t>A</w:t>
      </w:r>
      <w:r w:rsidR="00A77F15" w:rsidRPr="040A5E5F">
        <w:rPr>
          <w:rFonts w:cs="Arial"/>
          <w:b/>
          <w:bCs/>
          <w:color w:val="1F4E79" w:themeColor="accent1" w:themeShade="80"/>
          <w:sz w:val="36"/>
          <w:szCs w:val="36"/>
        </w:rPr>
        <w:t>nnual</w:t>
      </w:r>
      <w:r w:rsidR="00E63345">
        <w:rPr>
          <w:rFonts w:cs="Arial"/>
          <w:b/>
          <w:bCs/>
          <w:color w:val="1F4E79" w:themeColor="accent1" w:themeShade="80"/>
          <w:sz w:val="36"/>
          <w:szCs w:val="36"/>
        </w:rPr>
        <w:t xml:space="preserve"> </w:t>
      </w:r>
      <w:r w:rsidR="00A77F15" w:rsidRPr="040A5E5F">
        <w:rPr>
          <w:rFonts w:cs="Arial"/>
          <w:b/>
          <w:bCs/>
          <w:color w:val="1F4E79" w:themeColor="accent1" w:themeShade="80"/>
          <w:sz w:val="36"/>
          <w:szCs w:val="36"/>
        </w:rPr>
        <w:t xml:space="preserve">Climate Emergency </w:t>
      </w:r>
    </w:p>
    <w:p w14:paraId="273BBC18" w14:textId="77777777" w:rsidR="00B73E18" w:rsidRDefault="00A77F15" w:rsidP="00B73E18">
      <w:pPr>
        <w:jc w:val="center"/>
        <w:rPr>
          <w:rFonts w:cs="Arial"/>
          <w:b/>
          <w:bCs/>
          <w:color w:val="1F4E79" w:themeColor="accent1" w:themeShade="80"/>
          <w:sz w:val="36"/>
          <w:szCs w:val="36"/>
        </w:rPr>
      </w:pPr>
      <w:r w:rsidRPr="040A5E5F">
        <w:rPr>
          <w:rFonts w:cs="Arial"/>
          <w:b/>
          <w:bCs/>
          <w:color w:val="1F4E79" w:themeColor="accent1" w:themeShade="80"/>
          <w:sz w:val="36"/>
          <w:szCs w:val="36"/>
        </w:rPr>
        <w:t>and Sustainability</w:t>
      </w:r>
      <w:r w:rsidR="00B73E18">
        <w:rPr>
          <w:rFonts w:cs="Arial"/>
          <w:b/>
          <w:bCs/>
          <w:color w:val="1F4E79" w:themeColor="accent1" w:themeShade="80"/>
          <w:sz w:val="36"/>
          <w:szCs w:val="36"/>
        </w:rPr>
        <w:t xml:space="preserve"> R</w:t>
      </w:r>
      <w:r w:rsidRPr="040A5E5F">
        <w:rPr>
          <w:rFonts w:cs="Arial"/>
          <w:b/>
          <w:bCs/>
          <w:color w:val="1F4E79" w:themeColor="accent1" w:themeShade="80"/>
          <w:sz w:val="36"/>
          <w:szCs w:val="36"/>
        </w:rPr>
        <w:t xml:space="preserve">eport </w:t>
      </w:r>
    </w:p>
    <w:p w14:paraId="39AB9B31" w14:textId="77777777" w:rsidR="00A77F15" w:rsidRDefault="00A77F15" w:rsidP="00B73E18">
      <w:pPr>
        <w:jc w:val="center"/>
        <w:rPr>
          <w:rFonts w:cs="Arial"/>
          <w:b/>
          <w:bCs/>
          <w:color w:val="1F4E79" w:themeColor="accent1" w:themeShade="80"/>
          <w:sz w:val="36"/>
          <w:szCs w:val="36"/>
        </w:rPr>
      </w:pPr>
      <w:r w:rsidRPr="040A5E5F">
        <w:rPr>
          <w:rFonts w:cs="Arial"/>
          <w:b/>
          <w:bCs/>
          <w:color w:val="1F4E79" w:themeColor="accent1" w:themeShade="80"/>
          <w:sz w:val="36"/>
          <w:szCs w:val="36"/>
        </w:rPr>
        <w:t>2022/23</w:t>
      </w:r>
    </w:p>
    <w:p w14:paraId="076D82AB" w14:textId="77777777" w:rsidR="00A77F15" w:rsidRDefault="00A77F15" w:rsidP="00A77F15">
      <w:pPr>
        <w:rPr>
          <w:rFonts w:cs="Arial"/>
          <w:b/>
          <w:bCs/>
          <w:color w:val="1F4E79" w:themeColor="accent1" w:themeShade="80"/>
          <w:sz w:val="36"/>
          <w:szCs w:val="36"/>
        </w:rPr>
      </w:pPr>
    </w:p>
    <w:p w14:paraId="0F3A81C3" w14:textId="77777777" w:rsidR="00A77F15" w:rsidRDefault="00A77F15" w:rsidP="00A77F15">
      <w:pPr>
        <w:rPr>
          <w:rFonts w:cs="Arial"/>
          <w:b/>
          <w:bCs/>
          <w:color w:val="1F4E79" w:themeColor="accent1" w:themeShade="80"/>
          <w:sz w:val="36"/>
          <w:szCs w:val="36"/>
        </w:rPr>
      </w:pPr>
    </w:p>
    <w:p w14:paraId="5290CCB0" w14:textId="77777777" w:rsidR="00A77F15" w:rsidRDefault="00A77F15" w:rsidP="00A77F15">
      <w:pPr>
        <w:rPr>
          <w:rFonts w:cs="Arial"/>
          <w:b/>
          <w:bCs/>
          <w:color w:val="1F4E79" w:themeColor="accent1" w:themeShade="80"/>
          <w:sz w:val="36"/>
          <w:szCs w:val="36"/>
        </w:rPr>
      </w:pPr>
    </w:p>
    <w:p w14:paraId="18095448" w14:textId="77777777" w:rsidR="00A77F15" w:rsidRDefault="00A77F15" w:rsidP="00A77F15">
      <w:pPr>
        <w:rPr>
          <w:rFonts w:cs="Arial"/>
          <w:b/>
          <w:bCs/>
          <w:color w:val="1F4E79" w:themeColor="accent1" w:themeShade="80"/>
          <w:sz w:val="36"/>
          <w:szCs w:val="36"/>
        </w:rPr>
      </w:pPr>
    </w:p>
    <w:p w14:paraId="38F3078D" w14:textId="77777777" w:rsidR="00A77F15" w:rsidRDefault="00A77F15" w:rsidP="00A77F15">
      <w:pPr>
        <w:rPr>
          <w:rFonts w:cs="Arial"/>
          <w:b/>
          <w:bCs/>
          <w:color w:val="1F4E79" w:themeColor="accent1" w:themeShade="80"/>
          <w:sz w:val="36"/>
          <w:szCs w:val="36"/>
        </w:rPr>
      </w:pPr>
    </w:p>
    <w:p w14:paraId="5E758B4E" w14:textId="77777777" w:rsidR="00A77F15" w:rsidRDefault="00A77F15" w:rsidP="00A77F15">
      <w:pPr>
        <w:rPr>
          <w:rFonts w:cs="Arial"/>
          <w:b/>
          <w:bCs/>
          <w:color w:val="1F4E79" w:themeColor="accent1" w:themeShade="80"/>
          <w:sz w:val="36"/>
          <w:szCs w:val="36"/>
        </w:rPr>
      </w:pPr>
    </w:p>
    <w:p w14:paraId="5E6E1C6E" w14:textId="77777777" w:rsidR="00A77F15" w:rsidRDefault="00A77F15" w:rsidP="00A77F15">
      <w:pPr>
        <w:rPr>
          <w:rFonts w:cs="Arial"/>
          <w:b/>
          <w:bCs/>
          <w:color w:val="1F4E79" w:themeColor="accent1" w:themeShade="80"/>
          <w:sz w:val="36"/>
          <w:szCs w:val="36"/>
        </w:rPr>
      </w:pPr>
    </w:p>
    <w:p w14:paraId="414593C8" w14:textId="77777777" w:rsidR="00A77F15" w:rsidRDefault="00A77F15" w:rsidP="00A77F15">
      <w:pPr>
        <w:rPr>
          <w:rFonts w:cs="Arial"/>
          <w:b/>
          <w:bCs/>
          <w:color w:val="1F4E79" w:themeColor="accent1" w:themeShade="80"/>
          <w:sz w:val="36"/>
          <w:szCs w:val="36"/>
        </w:rPr>
      </w:pPr>
    </w:p>
    <w:p w14:paraId="2543481C" w14:textId="77777777" w:rsidR="00A77F15" w:rsidRDefault="00A77F15" w:rsidP="00A77F15">
      <w:pPr>
        <w:rPr>
          <w:rFonts w:cs="Arial"/>
          <w:b/>
          <w:bCs/>
          <w:color w:val="1F4E79" w:themeColor="accent1" w:themeShade="80"/>
          <w:sz w:val="36"/>
          <w:szCs w:val="36"/>
        </w:rPr>
      </w:pPr>
    </w:p>
    <w:p w14:paraId="21321598" w14:textId="77777777" w:rsidR="00A77F15" w:rsidRDefault="00A77F15" w:rsidP="00A77F15">
      <w:pPr>
        <w:rPr>
          <w:rFonts w:cs="Arial"/>
          <w:b/>
          <w:bCs/>
          <w:color w:val="1F4E79" w:themeColor="accent1" w:themeShade="80"/>
          <w:sz w:val="36"/>
          <w:szCs w:val="36"/>
        </w:rPr>
      </w:pPr>
    </w:p>
    <w:p w14:paraId="19731D45" w14:textId="77777777" w:rsidR="00A77F15" w:rsidRDefault="00A77F15" w:rsidP="00A77F15">
      <w:pPr>
        <w:rPr>
          <w:rFonts w:cs="Arial"/>
          <w:b/>
          <w:bCs/>
          <w:color w:val="1F4E79" w:themeColor="accent1" w:themeShade="80"/>
          <w:sz w:val="36"/>
          <w:szCs w:val="36"/>
        </w:rPr>
      </w:pPr>
    </w:p>
    <w:p w14:paraId="7036AA9E" w14:textId="77777777" w:rsidR="00A77F15" w:rsidRDefault="00A77F15" w:rsidP="00A77F15">
      <w:pPr>
        <w:rPr>
          <w:rFonts w:cs="Arial"/>
          <w:b/>
          <w:bCs/>
          <w:color w:val="1F4E79" w:themeColor="accent1" w:themeShade="80"/>
          <w:sz w:val="36"/>
          <w:szCs w:val="36"/>
        </w:rPr>
      </w:pPr>
    </w:p>
    <w:p w14:paraId="7C3C6555" w14:textId="77777777" w:rsidR="00A77F15" w:rsidRDefault="00A77F15" w:rsidP="00A77F15">
      <w:pPr>
        <w:rPr>
          <w:rFonts w:cs="Arial"/>
          <w:b/>
          <w:bCs/>
          <w:color w:val="1F4E79" w:themeColor="accent1" w:themeShade="80"/>
          <w:sz w:val="36"/>
          <w:szCs w:val="36"/>
        </w:rPr>
      </w:pPr>
    </w:p>
    <w:p w14:paraId="34086A7C" w14:textId="77777777" w:rsidR="00A77F15" w:rsidRDefault="00A77F15" w:rsidP="00A77F15">
      <w:pPr>
        <w:rPr>
          <w:rFonts w:cs="Arial"/>
          <w:b/>
          <w:bCs/>
          <w:color w:val="1F4E79" w:themeColor="accent1" w:themeShade="80"/>
          <w:sz w:val="36"/>
          <w:szCs w:val="36"/>
        </w:rPr>
      </w:pPr>
    </w:p>
    <w:p w14:paraId="41E9F395" w14:textId="77777777" w:rsidR="00A77F15" w:rsidRDefault="00A77F15" w:rsidP="00A77F15">
      <w:pPr>
        <w:rPr>
          <w:rFonts w:cs="Arial"/>
          <w:b/>
          <w:bCs/>
          <w:color w:val="1F4E79" w:themeColor="accent1" w:themeShade="80"/>
          <w:sz w:val="36"/>
          <w:szCs w:val="36"/>
        </w:rPr>
      </w:pPr>
    </w:p>
    <w:p w14:paraId="4732817B" w14:textId="77777777" w:rsidR="00B73E18" w:rsidRDefault="00B73E18" w:rsidP="784A31AB">
      <w:pPr>
        <w:rPr>
          <w:rFonts w:cs="Arial"/>
          <w:b/>
          <w:bCs/>
          <w:color w:val="222A35" w:themeColor="text2" w:themeShade="80"/>
        </w:rPr>
      </w:pPr>
    </w:p>
    <w:p w14:paraId="779E2A2A" w14:textId="77777777" w:rsidR="00B73E18" w:rsidRDefault="00B73E18" w:rsidP="784A31AB">
      <w:pPr>
        <w:rPr>
          <w:rFonts w:cs="Arial"/>
          <w:b/>
          <w:bCs/>
          <w:color w:val="222A35" w:themeColor="text2" w:themeShade="80"/>
        </w:rPr>
      </w:pPr>
    </w:p>
    <w:p w14:paraId="09C48F56" w14:textId="77777777" w:rsidR="00B73E18" w:rsidRDefault="00B73E18" w:rsidP="784A31AB">
      <w:pPr>
        <w:rPr>
          <w:rFonts w:cs="Arial"/>
          <w:b/>
          <w:bCs/>
          <w:color w:val="222A35" w:themeColor="text2" w:themeShade="80"/>
        </w:rPr>
      </w:pPr>
    </w:p>
    <w:p w14:paraId="54BB964E" w14:textId="77777777" w:rsidR="00B73E18" w:rsidRDefault="00B73E18" w:rsidP="784A31AB">
      <w:pPr>
        <w:rPr>
          <w:rFonts w:cs="Arial"/>
          <w:b/>
          <w:bCs/>
          <w:color w:val="222A35" w:themeColor="text2" w:themeShade="80"/>
        </w:rPr>
      </w:pPr>
    </w:p>
    <w:p w14:paraId="3B8213CA" w14:textId="77777777" w:rsidR="00B73E18" w:rsidRDefault="00B73E18" w:rsidP="784A31AB">
      <w:pPr>
        <w:rPr>
          <w:rFonts w:cs="Arial"/>
          <w:b/>
          <w:bCs/>
          <w:color w:val="222A35" w:themeColor="text2" w:themeShade="80"/>
        </w:rPr>
      </w:pPr>
    </w:p>
    <w:p w14:paraId="083E03FA" w14:textId="77777777" w:rsidR="00B73E18" w:rsidRDefault="00B73E18" w:rsidP="784A31AB">
      <w:pPr>
        <w:rPr>
          <w:rFonts w:cs="Arial"/>
          <w:b/>
          <w:bCs/>
          <w:color w:val="222A35" w:themeColor="text2" w:themeShade="80"/>
        </w:rPr>
      </w:pPr>
    </w:p>
    <w:p w14:paraId="4E2B4E42" w14:textId="77777777" w:rsidR="00B73E18" w:rsidRDefault="00B73E18" w:rsidP="784A31AB">
      <w:pPr>
        <w:rPr>
          <w:rFonts w:cs="Arial"/>
          <w:b/>
          <w:bCs/>
          <w:color w:val="222A35" w:themeColor="text2" w:themeShade="80"/>
        </w:rPr>
      </w:pPr>
    </w:p>
    <w:p w14:paraId="6E661BE8" w14:textId="77777777" w:rsidR="00B73E18" w:rsidRDefault="00B73E18" w:rsidP="784A31AB">
      <w:pPr>
        <w:rPr>
          <w:rFonts w:cs="Arial"/>
          <w:b/>
          <w:bCs/>
          <w:color w:val="222A35" w:themeColor="text2" w:themeShade="80"/>
        </w:rPr>
      </w:pPr>
    </w:p>
    <w:p w14:paraId="5E497CA1" w14:textId="77777777" w:rsidR="00B73E18" w:rsidRDefault="00D61AC9">
      <w:pPr>
        <w:rPr>
          <w:rFonts w:cs="Arial"/>
          <w:b/>
          <w:bCs/>
          <w:color w:val="222A35" w:themeColor="text2" w:themeShade="80"/>
        </w:rPr>
      </w:pPr>
      <w:r>
        <w:rPr>
          <w:rFonts w:cs="Arial"/>
          <w:b/>
          <w:bCs/>
          <w:color w:val="222A35" w:themeColor="text2" w:themeShade="80"/>
        </w:rPr>
        <w:t>January 2024</w:t>
      </w:r>
      <w:r w:rsidR="00B73E18">
        <w:rPr>
          <w:rFonts w:cs="Arial"/>
          <w:b/>
          <w:bCs/>
          <w:color w:val="222A35" w:themeColor="text2" w:themeShade="80"/>
        </w:rPr>
        <w:br w:type="page"/>
      </w:r>
    </w:p>
    <w:p w14:paraId="443F1550" w14:textId="77777777" w:rsidR="5C12D0D5" w:rsidRDefault="5C12D0D5" w:rsidP="00744B74">
      <w:pPr>
        <w:pStyle w:val="ReportHeading"/>
      </w:pPr>
    </w:p>
    <w:p w14:paraId="07A43E37" w14:textId="46E79274" w:rsidR="00463799" w:rsidRDefault="0065343C">
      <w:pPr>
        <w:pStyle w:val="TOC1"/>
        <w:tabs>
          <w:tab w:val="left" w:pos="48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r>
        <w:fldChar w:fldCharType="begin"/>
      </w:r>
      <w:r w:rsidR="00F31BAD">
        <w:instrText>TOC \o "1-1" \h \z \u</w:instrText>
      </w:r>
      <w:r>
        <w:fldChar w:fldCharType="separate"/>
      </w:r>
      <w:hyperlink w:anchor="_Toc157066535" w:history="1">
        <w:r w:rsidR="00463799" w:rsidRPr="00506D97">
          <w:rPr>
            <w:rStyle w:val="Hyperlink"/>
            <w:noProof/>
          </w:rPr>
          <w:t>1.</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Foreword from Harriet Campbell</w:t>
        </w:r>
        <w:r w:rsidR="00463799">
          <w:rPr>
            <w:noProof/>
            <w:webHidden/>
          </w:rPr>
          <w:tab/>
        </w:r>
        <w:r w:rsidR="00463799">
          <w:rPr>
            <w:noProof/>
            <w:webHidden/>
          </w:rPr>
          <w:fldChar w:fldCharType="begin"/>
        </w:r>
        <w:r w:rsidR="00463799">
          <w:rPr>
            <w:noProof/>
            <w:webHidden/>
          </w:rPr>
          <w:instrText xml:space="preserve"> PAGEREF _Toc157066535 \h </w:instrText>
        </w:r>
        <w:r w:rsidR="00463799">
          <w:rPr>
            <w:noProof/>
            <w:webHidden/>
          </w:rPr>
        </w:r>
        <w:r w:rsidR="00463799">
          <w:rPr>
            <w:noProof/>
            <w:webHidden/>
          </w:rPr>
          <w:fldChar w:fldCharType="separate"/>
        </w:r>
        <w:r w:rsidR="00184B45">
          <w:rPr>
            <w:noProof/>
            <w:webHidden/>
          </w:rPr>
          <w:t>2</w:t>
        </w:r>
        <w:r w:rsidR="00463799">
          <w:rPr>
            <w:noProof/>
            <w:webHidden/>
          </w:rPr>
          <w:fldChar w:fldCharType="end"/>
        </w:r>
      </w:hyperlink>
    </w:p>
    <w:p w14:paraId="42F38B51" w14:textId="09360CB9" w:rsidR="00463799" w:rsidRDefault="00000000">
      <w:pPr>
        <w:pStyle w:val="TOC1"/>
        <w:tabs>
          <w:tab w:val="left" w:pos="48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36" w:history="1">
        <w:r w:rsidR="00463799" w:rsidRPr="00506D97">
          <w:rPr>
            <w:rStyle w:val="Hyperlink"/>
            <w:noProof/>
          </w:rPr>
          <w:t>2.</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Introduction</w:t>
        </w:r>
        <w:r w:rsidR="00463799">
          <w:rPr>
            <w:noProof/>
            <w:webHidden/>
          </w:rPr>
          <w:tab/>
        </w:r>
        <w:r w:rsidR="00463799">
          <w:rPr>
            <w:noProof/>
            <w:webHidden/>
          </w:rPr>
          <w:fldChar w:fldCharType="begin"/>
        </w:r>
        <w:r w:rsidR="00463799">
          <w:rPr>
            <w:noProof/>
            <w:webHidden/>
          </w:rPr>
          <w:instrText xml:space="preserve"> PAGEREF _Toc157066536 \h </w:instrText>
        </w:r>
        <w:r w:rsidR="00463799">
          <w:rPr>
            <w:noProof/>
            <w:webHidden/>
          </w:rPr>
        </w:r>
        <w:r w:rsidR="00463799">
          <w:rPr>
            <w:noProof/>
            <w:webHidden/>
          </w:rPr>
          <w:fldChar w:fldCharType="separate"/>
        </w:r>
        <w:r w:rsidR="00184B45">
          <w:rPr>
            <w:noProof/>
            <w:webHidden/>
          </w:rPr>
          <w:t>4</w:t>
        </w:r>
        <w:r w:rsidR="00463799">
          <w:rPr>
            <w:noProof/>
            <w:webHidden/>
          </w:rPr>
          <w:fldChar w:fldCharType="end"/>
        </w:r>
      </w:hyperlink>
    </w:p>
    <w:p w14:paraId="143469E7" w14:textId="0FAB0D6E" w:rsidR="00463799" w:rsidRDefault="00000000">
      <w:pPr>
        <w:pStyle w:val="TOC1"/>
        <w:tabs>
          <w:tab w:val="left" w:pos="48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37" w:history="1">
        <w:r w:rsidR="00463799" w:rsidRPr="00506D97">
          <w:rPr>
            <w:rStyle w:val="Hyperlink"/>
            <w:noProof/>
          </w:rPr>
          <w:t>3.</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Leadership and governance</w:t>
        </w:r>
        <w:r w:rsidR="00463799">
          <w:rPr>
            <w:noProof/>
            <w:webHidden/>
          </w:rPr>
          <w:tab/>
        </w:r>
        <w:r w:rsidR="00463799">
          <w:rPr>
            <w:noProof/>
            <w:webHidden/>
          </w:rPr>
          <w:fldChar w:fldCharType="begin"/>
        </w:r>
        <w:r w:rsidR="00463799">
          <w:rPr>
            <w:noProof/>
            <w:webHidden/>
          </w:rPr>
          <w:instrText xml:space="preserve"> PAGEREF _Toc157066537 \h </w:instrText>
        </w:r>
        <w:r w:rsidR="00463799">
          <w:rPr>
            <w:noProof/>
            <w:webHidden/>
          </w:rPr>
        </w:r>
        <w:r w:rsidR="00463799">
          <w:rPr>
            <w:noProof/>
            <w:webHidden/>
          </w:rPr>
          <w:fldChar w:fldCharType="separate"/>
        </w:r>
        <w:r w:rsidR="00184B45">
          <w:rPr>
            <w:noProof/>
            <w:webHidden/>
          </w:rPr>
          <w:t>5</w:t>
        </w:r>
        <w:r w:rsidR="00463799">
          <w:rPr>
            <w:noProof/>
            <w:webHidden/>
          </w:rPr>
          <w:fldChar w:fldCharType="end"/>
        </w:r>
      </w:hyperlink>
    </w:p>
    <w:p w14:paraId="39CF720C" w14:textId="137DD804" w:rsidR="00463799" w:rsidRDefault="00000000">
      <w:pPr>
        <w:pStyle w:val="TOC1"/>
        <w:tabs>
          <w:tab w:val="left" w:pos="48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38" w:history="1">
        <w:r w:rsidR="00463799" w:rsidRPr="00506D97">
          <w:rPr>
            <w:rStyle w:val="Hyperlink"/>
            <w:noProof/>
          </w:rPr>
          <w:t>4.</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Greenhouse gas emissions</w:t>
        </w:r>
        <w:r w:rsidR="00463799">
          <w:rPr>
            <w:noProof/>
            <w:webHidden/>
          </w:rPr>
          <w:tab/>
        </w:r>
        <w:r w:rsidR="00463799">
          <w:rPr>
            <w:noProof/>
            <w:webHidden/>
          </w:rPr>
          <w:fldChar w:fldCharType="begin"/>
        </w:r>
        <w:r w:rsidR="00463799">
          <w:rPr>
            <w:noProof/>
            <w:webHidden/>
          </w:rPr>
          <w:instrText xml:space="preserve"> PAGEREF _Toc157066538 \h </w:instrText>
        </w:r>
        <w:r w:rsidR="00463799">
          <w:rPr>
            <w:noProof/>
            <w:webHidden/>
          </w:rPr>
        </w:r>
        <w:r w:rsidR="00463799">
          <w:rPr>
            <w:noProof/>
            <w:webHidden/>
          </w:rPr>
          <w:fldChar w:fldCharType="separate"/>
        </w:r>
        <w:r w:rsidR="00184B45">
          <w:rPr>
            <w:noProof/>
            <w:webHidden/>
          </w:rPr>
          <w:t>6</w:t>
        </w:r>
        <w:r w:rsidR="00463799">
          <w:rPr>
            <w:noProof/>
            <w:webHidden/>
          </w:rPr>
          <w:fldChar w:fldCharType="end"/>
        </w:r>
      </w:hyperlink>
    </w:p>
    <w:p w14:paraId="665719DD" w14:textId="48D85602" w:rsidR="00463799" w:rsidRDefault="00000000">
      <w:pPr>
        <w:pStyle w:val="TOC1"/>
        <w:tabs>
          <w:tab w:val="left" w:pos="48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39" w:history="1">
        <w:r w:rsidR="00463799" w:rsidRPr="00506D97">
          <w:rPr>
            <w:rStyle w:val="Hyperlink"/>
            <w:noProof/>
          </w:rPr>
          <w:t>5.</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Climate change adaptation</w:t>
        </w:r>
        <w:r w:rsidR="00463799">
          <w:rPr>
            <w:noProof/>
            <w:webHidden/>
          </w:rPr>
          <w:tab/>
        </w:r>
        <w:r w:rsidR="00463799">
          <w:rPr>
            <w:noProof/>
            <w:webHidden/>
          </w:rPr>
          <w:fldChar w:fldCharType="begin"/>
        </w:r>
        <w:r w:rsidR="00463799">
          <w:rPr>
            <w:noProof/>
            <w:webHidden/>
          </w:rPr>
          <w:instrText xml:space="preserve"> PAGEREF _Toc157066539 \h </w:instrText>
        </w:r>
        <w:r w:rsidR="00463799">
          <w:rPr>
            <w:noProof/>
            <w:webHidden/>
          </w:rPr>
        </w:r>
        <w:r w:rsidR="00463799">
          <w:rPr>
            <w:noProof/>
            <w:webHidden/>
          </w:rPr>
          <w:fldChar w:fldCharType="separate"/>
        </w:r>
        <w:r w:rsidR="00184B45">
          <w:rPr>
            <w:noProof/>
            <w:webHidden/>
          </w:rPr>
          <w:t>7</w:t>
        </w:r>
        <w:r w:rsidR="00463799">
          <w:rPr>
            <w:noProof/>
            <w:webHidden/>
          </w:rPr>
          <w:fldChar w:fldCharType="end"/>
        </w:r>
      </w:hyperlink>
    </w:p>
    <w:p w14:paraId="36881584" w14:textId="77904D34" w:rsidR="00463799" w:rsidRDefault="00000000">
      <w:pPr>
        <w:pStyle w:val="TOC1"/>
        <w:tabs>
          <w:tab w:val="left" w:pos="48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0" w:history="1">
        <w:r w:rsidR="00463799" w:rsidRPr="00506D97">
          <w:rPr>
            <w:rStyle w:val="Hyperlink"/>
            <w:noProof/>
          </w:rPr>
          <w:t>6.</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Building energy</w:t>
        </w:r>
        <w:r w:rsidR="00463799">
          <w:rPr>
            <w:noProof/>
            <w:webHidden/>
          </w:rPr>
          <w:tab/>
        </w:r>
        <w:r w:rsidR="00463799">
          <w:rPr>
            <w:noProof/>
            <w:webHidden/>
          </w:rPr>
          <w:fldChar w:fldCharType="begin"/>
        </w:r>
        <w:r w:rsidR="00463799">
          <w:rPr>
            <w:noProof/>
            <w:webHidden/>
          </w:rPr>
          <w:instrText xml:space="preserve"> PAGEREF _Toc157066540 \h </w:instrText>
        </w:r>
        <w:r w:rsidR="00463799">
          <w:rPr>
            <w:noProof/>
            <w:webHidden/>
          </w:rPr>
        </w:r>
        <w:r w:rsidR="00463799">
          <w:rPr>
            <w:noProof/>
            <w:webHidden/>
          </w:rPr>
          <w:fldChar w:fldCharType="separate"/>
        </w:r>
        <w:r w:rsidR="00184B45">
          <w:rPr>
            <w:noProof/>
            <w:webHidden/>
          </w:rPr>
          <w:t>8</w:t>
        </w:r>
        <w:r w:rsidR="00463799">
          <w:rPr>
            <w:noProof/>
            <w:webHidden/>
          </w:rPr>
          <w:fldChar w:fldCharType="end"/>
        </w:r>
      </w:hyperlink>
    </w:p>
    <w:p w14:paraId="1DAE47D1" w14:textId="6469D884" w:rsidR="00463799" w:rsidRDefault="00000000">
      <w:pPr>
        <w:pStyle w:val="TOC1"/>
        <w:tabs>
          <w:tab w:val="left" w:pos="48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1" w:history="1">
        <w:r w:rsidR="00463799" w:rsidRPr="00506D97">
          <w:rPr>
            <w:rStyle w:val="Hyperlink"/>
            <w:noProof/>
          </w:rPr>
          <w:t>7.</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Sustainable care</w:t>
        </w:r>
        <w:r w:rsidR="00463799">
          <w:rPr>
            <w:noProof/>
            <w:webHidden/>
          </w:rPr>
          <w:tab/>
        </w:r>
        <w:r w:rsidR="00463799">
          <w:rPr>
            <w:noProof/>
            <w:webHidden/>
          </w:rPr>
          <w:fldChar w:fldCharType="begin"/>
        </w:r>
        <w:r w:rsidR="00463799">
          <w:rPr>
            <w:noProof/>
            <w:webHidden/>
          </w:rPr>
          <w:instrText xml:space="preserve"> PAGEREF _Toc157066541 \h </w:instrText>
        </w:r>
        <w:r w:rsidR="00463799">
          <w:rPr>
            <w:noProof/>
            <w:webHidden/>
          </w:rPr>
        </w:r>
        <w:r w:rsidR="00463799">
          <w:rPr>
            <w:noProof/>
            <w:webHidden/>
          </w:rPr>
          <w:fldChar w:fldCharType="separate"/>
        </w:r>
        <w:r w:rsidR="00184B45">
          <w:rPr>
            <w:noProof/>
            <w:webHidden/>
          </w:rPr>
          <w:t>10</w:t>
        </w:r>
        <w:r w:rsidR="00463799">
          <w:rPr>
            <w:noProof/>
            <w:webHidden/>
          </w:rPr>
          <w:fldChar w:fldCharType="end"/>
        </w:r>
      </w:hyperlink>
    </w:p>
    <w:p w14:paraId="4205CEC1" w14:textId="72D18328" w:rsidR="00463799" w:rsidRDefault="00000000">
      <w:pPr>
        <w:pStyle w:val="TOC1"/>
        <w:tabs>
          <w:tab w:val="left" w:pos="48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2" w:history="1">
        <w:r w:rsidR="00463799" w:rsidRPr="00506D97">
          <w:rPr>
            <w:rStyle w:val="Hyperlink"/>
            <w:noProof/>
          </w:rPr>
          <w:t>8.</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Anaesthesia and surgery</w:t>
        </w:r>
        <w:r w:rsidR="00463799">
          <w:rPr>
            <w:noProof/>
            <w:webHidden/>
          </w:rPr>
          <w:tab/>
        </w:r>
        <w:r w:rsidR="00463799">
          <w:rPr>
            <w:noProof/>
            <w:webHidden/>
          </w:rPr>
          <w:fldChar w:fldCharType="begin"/>
        </w:r>
        <w:r w:rsidR="00463799">
          <w:rPr>
            <w:noProof/>
            <w:webHidden/>
          </w:rPr>
          <w:instrText xml:space="preserve"> PAGEREF _Toc157066542 \h </w:instrText>
        </w:r>
        <w:r w:rsidR="00463799">
          <w:rPr>
            <w:noProof/>
            <w:webHidden/>
          </w:rPr>
        </w:r>
        <w:r w:rsidR="00463799">
          <w:rPr>
            <w:noProof/>
            <w:webHidden/>
          </w:rPr>
          <w:fldChar w:fldCharType="separate"/>
        </w:r>
        <w:r w:rsidR="00184B45">
          <w:rPr>
            <w:noProof/>
            <w:webHidden/>
          </w:rPr>
          <w:t>10</w:t>
        </w:r>
        <w:r w:rsidR="00463799">
          <w:rPr>
            <w:noProof/>
            <w:webHidden/>
          </w:rPr>
          <w:fldChar w:fldCharType="end"/>
        </w:r>
      </w:hyperlink>
    </w:p>
    <w:p w14:paraId="73D993EF" w14:textId="50064C91" w:rsidR="00463799" w:rsidRDefault="00000000">
      <w:pPr>
        <w:pStyle w:val="TOC1"/>
        <w:tabs>
          <w:tab w:val="left" w:pos="48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3" w:history="1">
        <w:r w:rsidR="00463799" w:rsidRPr="00506D97">
          <w:rPr>
            <w:rStyle w:val="Hyperlink"/>
            <w:noProof/>
          </w:rPr>
          <w:t>9.</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Respiratory medicine</w:t>
        </w:r>
        <w:r w:rsidR="00463799">
          <w:rPr>
            <w:noProof/>
            <w:webHidden/>
          </w:rPr>
          <w:tab/>
        </w:r>
        <w:r w:rsidR="00463799">
          <w:rPr>
            <w:noProof/>
            <w:webHidden/>
          </w:rPr>
          <w:fldChar w:fldCharType="begin"/>
        </w:r>
        <w:r w:rsidR="00463799">
          <w:rPr>
            <w:noProof/>
            <w:webHidden/>
          </w:rPr>
          <w:instrText xml:space="preserve"> PAGEREF _Toc157066543 \h </w:instrText>
        </w:r>
        <w:r w:rsidR="00463799">
          <w:rPr>
            <w:noProof/>
            <w:webHidden/>
          </w:rPr>
        </w:r>
        <w:r w:rsidR="00463799">
          <w:rPr>
            <w:noProof/>
            <w:webHidden/>
          </w:rPr>
          <w:fldChar w:fldCharType="separate"/>
        </w:r>
        <w:r w:rsidR="00184B45">
          <w:rPr>
            <w:noProof/>
            <w:webHidden/>
          </w:rPr>
          <w:t>11</w:t>
        </w:r>
        <w:r w:rsidR="00463799">
          <w:rPr>
            <w:noProof/>
            <w:webHidden/>
          </w:rPr>
          <w:fldChar w:fldCharType="end"/>
        </w:r>
      </w:hyperlink>
    </w:p>
    <w:p w14:paraId="7D0D1F26" w14:textId="479C2ACA" w:rsidR="00463799" w:rsidRDefault="00000000">
      <w:pPr>
        <w:pStyle w:val="TOC1"/>
        <w:tabs>
          <w:tab w:val="left" w:pos="72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4" w:history="1">
        <w:r w:rsidR="00463799" w:rsidRPr="00506D97">
          <w:rPr>
            <w:rStyle w:val="Hyperlink"/>
            <w:noProof/>
          </w:rPr>
          <w:t>10.</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Travel and transport</w:t>
        </w:r>
        <w:r w:rsidR="00463799">
          <w:rPr>
            <w:noProof/>
            <w:webHidden/>
          </w:rPr>
          <w:tab/>
        </w:r>
        <w:r w:rsidR="00463799">
          <w:rPr>
            <w:noProof/>
            <w:webHidden/>
          </w:rPr>
          <w:fldChar w:fldCharType="begin"/>
        </w:r>
        <w:r w:rsidR="00463799">
          <w:rPr>
            <w:noProof/>
            <w:webHidden/>
          </w:rPr>
          <w:instrText xml:space="preserve"> PAGEREF _Toc157066544 \h </w:instrText>
        </w:r>
        <w:r w:rsidR="00463799">
          <w:rPr>
            <w:noProof/>
            <w:webHidden/>
          </w:rPr>
        </w:r>
        <w:r w:rsidR="00463799">
          <w:rPr>
            <w:noProof/>
            <w:webHidden/>
          </w:rPr>
          <w:fldChar w:fldCharType="separate"/>
        </w:r>
        <w:r w:rsidR="00184B45">
          <w:rPr>
            <w:noProof/>
            <w:webHidden/>
          </w:rPr>
          <w:t>13</w:t>
        </w:r>
        <w:r w:rsidR="00463799">
          <w:rPr>
            <w:noProof/>
            <w:webHidden/>
          </w:rPr>
          <w:fldChar w:fldCharType="end"/>
        </w:r>
      </w:hyperlink>
    </w:p>
    <w:p w14:paraId="7B70E139" w14:textId="3AB67C5B" w:rsidR="00463799" w:rsidRDefault="00000000">
      <w:pPr>
        <w:pStyle w:val="TOC1"/>
        <w:tabs>
          <w:tab w:val="left" w:pos="72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5" w:history="1">
        <w:r w:rsidR="00463799" w:rsidRPr="00506D97">
          <w:rPr>
            <w:rStyle w:val="Hyperlink"/>
            <w:noProof/>
          </w:rPr>
          <w:t>11.</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Greenspace and biodiversity</w:t>
        </w:r>
        <w:r w:rsidR="00463799">
          <w:rPr>
            <w:noProof/>
            <w:webHidden/>
          </w:rPr>
          <w:tab/>
        </w:r>
        <w:r w:rsidR="00463799">
          <w:rPr>
            <w:noProof/>
            <w:webHidden/>
          </w:rPr>
          <w:fldChar w:fldCharType="begin"/>
        </w:r>
        <w:r w:rsidR="00463799">
          <w:rPr>
            <w:noProof/>
            <w:webHidden/>
          </w:rPr>
          <w:instrText xml:space="preserve"> PAGEREF _Toc157066545 \h </w:instrText>
        </w:r>
        <w:r w:rsidR="00463799">
          <w:rPr>
            <w:noProof/>
            <w:webHidden/>
          </w:rPr>
        </w:r>
        <w:r w:rsidR="00463799">
          <w:rPr>
            <w:noProof/>
            <w:webHidden/>
          </w:rPr>
          <w:fldChar w:fldCharType="separate"/>
        </w:r>
        <w:r w:rsidR="00184B45">
          <w:rPr>
            <w:noProof/>
            <w:webHidden/>
          </w:rPr>
          <w:t>15</w:t>
        </w:r>
        <w:r w:rsidR="00463799">
          <w:rPr>
            <w:noProof/>
            <w:webHidden/>
          </w:rPr>
          <w:fldChar w:fldCharType="end"/>
        </w:r>
      </w:hyperlink>
    </w:p>
    <w:p w14:paraId="347D419E" w14:textId="35ED750D" w:rsidR="00463799" w:rsidRDefault="00000000">
      <w:pPr>
        <w:pStyle w:val="TOC1"/>
        <w:tabs>
          <w:tab w:val="left" w:pos="72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6" w:history="1">
        <w:r w:rsidR="00463799" w:rsidRPr="00506D97">
          <w:rPr>
            <w:rStyle w:val="Hyperlink"/>
            <w:noProof/>
          </w:rPr>
          <w:t>12.</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Sustainable procurement, circular economy, and waste</w:t>
        </w:r>
        <w:r w:rsidR="00463799">
          <w:rPr>
            <w:noProof/>
            <w:webHidden/>
          </w:rPr>
          <w:tab/>
        </w:r>
        <w:r w:rsidR="00463799">
          <w:rPr>
            <w:noProof/>
            <w:webHidden/>
          </w:rPr>
          <w:fldChar w:fldCharType="begin"/>
        </w:r>
        <w:r w:rsidR="00463799">
          <w:rPr>
            <w:noProof/>
            <w:webHidden/>
          </w:rPr>
          <w:instrText xml:space="preserve"> PAGEREF _Toc157066546 \h </w:instrText>
        </w:r>
        <w:r w:rsidR="00463799">
          <w:rPr>
            <w:noProof/>
            <w:webHidden/>
          </w:rPr>
        </w:r>
        <w:r w:rsidR="00463799">
          <w:rPr>
            <w:noProof/>
            <w:webHidden/>
          </w:rPr>
          <w:fldChar w:fldCharType="separate"/>
        </w:r>
        <w:r w:rsidR="00184B45">
          <w:rPr>
            <w:noProof/>
            <w:webHidden/>
          </w:rPr>
          <w:t>17</w:t>
        </w:r>
        <w:r w:rsidR="00463799">
          <w:rPr>
            <w:noProof/>
            <w:webHidden/>
          </w:rPr>
          <w:fldChar w:fldCharType="end"/>
        </w:r>
      </w:hyperlink>
    </w:p>
    <w:p w14:paraId="444B1241" w14:textId="1223CFEE" w:rsidR="00463799" w:rsidRDefault="00000000">
      <w:pPr>
        <w:pStyle w:val="TOC1"/>
        <w:tabs>
          <w:tab w:val="left" w:pos="72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7" w:history="1">
        <w:r w:rsidR="00463799" w:rsidRPr="00506D97">
          <w:rPr>
            <w:rStyle w:val="Hyperlink"/>
            <w:noProof/>
          </w:rPr>
          <w:t>13.</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Environmental stewardship</w:t>
        </w:r>
        <w:r w:rsidR="00463799">
          <w:rPr>
            <w:noProof/>
            <w:webHidden/>
          </w:rPr>
          <w:tab/>
        </w:r>
        <w:r w:rsidR="00463799">
          <w:rPr>
            <w:noProof/>
            <w:webHidden/>
          </w:rPr>
          <w:fldChar w:fldCharType="begin"/>
        </w:r>
        <w:r w:rsidR="00463799">
          <w:rPr>
            <w:noProof/>
            <w:webHidden/>
          </w:rPr>
          <w:instrText xml:space="preserve"> PAGEREF _Toc157066547 \h </w:instrText>
        </w:r>
        <w:r w:rsidR="00463799">
          <w:rPr>
            <w:noProof/>
            <w:webHidden/>
          </w:rPr>
        </w:r>
        <w:r w:rsidR="00463799">
          <w:rPr>
            <w:noProof/>
            <w:webHidden/>
          </w:rPr>
          <w:fldChar w:fldCharType="separate"/>
        </w:r>
        <w:r w:rsidR="00184B45">
          <w:rPr>
            <w:noProof/>
            <w:webHidden/>
          </w:rPr>
          <w:t>21</w:t>
        </w:r>
        <w:r w:rsidR="00463799">
          <w:rPr>
            <w:noProof/>
            <w:webHidden/>
          </w:rPr>
          <w:fldChar w:fldCharType="end"/>
        </w:r>
      </w:hyperlink>
    </w:p>
    <w:p w14:paraId="0F0828E0" w14:textId="48DD14B8" w:rsidR="00463799" w:rsidRDefault="00000000">
      <w:pPr>
        <w:pStyle w:val="TOC1"/>
        <w:tabs>
          <w:tab w:val="left" w:pos="72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8" w:history="1">
        <w:r w:rsidR="00463799" w:rsidRPr="00506D97">
          <w:rPr>
            <w:rStyle w:val="Hyperlink"/>
            <w:noProof/>
          </w:rPr>
          <w:t>14.</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Sustainable communities</w:t>
        </w:r>
        <w:r w:rsidR="00463799">
          <w:rPr>
            <w:noProof/>
            <w:webHidden/>
          </w:rPr>
          <w:tab/>
        </w:r>
        <w:r w:rsidR="00463799">
          <w:rPr>
            <w:noProof/>
            <w:webHidden/>
          </w:rPr>
          <w:fldChar w:fldCharType="begin"/>
        </w:r>
        <w:r w:rsidR="00463799">
          <w:rPr>
            <w:noProof/>
            <w:webHidden/>
          </w:rPr>
          <w:instrText xml:space="preserve"> PAGEREF _Toc157066548 \h </w:instrText>
        </w:r>
        <w:r w:rsidR="00463799">
          <w:rPr>
            <w:noProof/>
            <w:webHidden/>
          </w:rPr>
        </w:r>
        <w:r w:rsidR="00463799">
          <w:rPr>
            <w:noProof/>
            <w:webHidden/>
          </w:rPr>
          <w:fldChar w:fldCharType="separate"/>
        </w:r>
        <w:r w:rsidR="00184B45">
          <w:rPr>
            <w:noProof/>
            <w:webHidden/>
          </w:rPr>
          <w:t>21</w:t>
        </w:r>
        <w:r w:rsidR="00463799">
          <w:rPr>
            <w:noProof/>
            <w:webHidden/>
          </w:rPr>
          <w:fldChar w:fldCharType="end"/>
        </w:r>
      </w:hyperlink>
    </w:p>
    <w:p w14:paraId="4714C402" w14:textId="5561ADC7" w:rsidR="00463799" w:rsidRDefault="00000000">
      <w:pPr>
        <w:pStyle w:val="TOC1"/>
        <w:tabs>
          <w:tab w:val="left" w:pos="720"/>
          <w:tab w:val="right" w:leader="dot" w:pos="9016"/>
        </w:tabs>
        <w:rPr>
          <w:rFonts w:asciiTheme="minorHAnsi" w:eastAsiaTheme="minorEastAsia" w:hAnsiTheme="minorHAnsi" w:cstheme="minorBidi"/>
          <w:b w:val="0"/>
          <w:bCs w:val="0"/>
          <w:noProof/>
          <w:color w:val="auto"/>
          <w:kern w:val="2"/>
          <w:sz w:val="24"/>
          <w:szCs w:val="24"/>
          <w:lang w:eastAsia="en-GB"/>
          <w14:ligatures w14:val="standardContextual"/>
        </w:rPr>
      </w:pPr>
      <w:hyperlink w:anchor="_Toc157066549" w:history="1">
        <w:r w:rsidR="00463799" w:rsidRPr="00506D97">
          <w:rPr>
            <w:rStyle w:val="Hyperlink"/>
            <w:noProof/>
          </w:rPr>
          <w:t>15.</w:t>
        </w:r>
        <w:r w:rsidR="00463799">
          <w:rPr>
            <w:rFonts w:asciiTheme="minorHAnsi" w:eastAsiaTheme="minorEastAsia" w:hAnsiTheme="minorHAnsi" w:cstheme="minorBidi"/>
            <w:b w:val="0"/>
            <w:bCs w:val="0"/>
            <w:noProof/>
            <w:color w:val="auto"/>
            <w:kern w:val="2"/>
            <w:sz w:val="24"/>
            <w:szCs w:val="24"/>
            <w:lang w:eastAsia="en-GB"/>
            <w14:ligatures w14:val="standardContextual"/>
          </w:rPr>
          <w:tab/>
        </w:r>
        <w:r w:rsidR="00463799" w:rsidRPr="00506D97">
          <w:rPr>
            <w:rStyle w:val="Hyperlink"/>
            <w:noProof/>
          </w:rPr>
          <w:t>Conclusion</w:t>
        </w:r>
        <w:r w:rsidR="00463799">
          <w:rPr>
            <w:noProof/>
            <w:webHidden/>
          </w:rPr>
          <w:tab/>
        </w:r>
        <w:r w:rsidR="00463799">
          <w:rPr>
            <w:noProof/>
            <w:webHidden/>
          </w:rPr>
          <w:fldChar w:fldCharType="begin"/>
        </w:r>
        <w:r w:rsidR="00463799">
          <w:rPr>
            <w:noProof/>
            <w:webHidden/>
          </w:rPr>
          <w:instrText xml:space="preserve"> PAGEREF _Toc157066549 \h </w:instrText>
        </w:r>
        <w:r w:rsidR="00463799">
          <w:rPr>
            <w:noProof/>
            <w:webHidden/>
          </w:rPr>
        </w:r>
        <w:r w:rsidR="00463799">
          <w:rPr>
            <w:noProof/>
            <w:webHidden/>
          </w:rPr>
          <w:fldChar w:fldCharType="separate"/>
        </w:r>
        <w:r w:rsidR="00184B45">
          <w:rPr>
            <w:noProof/>
            <w:webHidden/>
          </w:rPr>
          <w:t>23</w:t>
        </w:r>
        <w:r w:rsidR="00463799">
          <w:rPr>
            <w:noProof/>
            <w:webHidden/>
          </w:rPr>
          <w:fldChar w:fldCharType="end"/>
        </w:r>
      </w:hyperlink>
    </w:p>
    <w:p w14:paraId="2594FC57" w14:textId="02B06822" w:rsidR="00F31BAD" w:rsidRDefault="0065343C" w:rsidP="00744B74">
      <w:pPr>
        <w:pStyle w:val="TOC1"/>
        <w:rPr>
          <w:rFonts w:asciiTheme="minorHAnsi" w:eastAsiaTheme="minorEastAsia" w:hAnsiTheme="minorHAnsi" w:cstheme="minorBidi"/>
          <w:noProof/>
          <w:color w:val="auto"/>
          <w:sz w:val="22"/>
          <w:szCs w:val="22"/>
          <w:lang w:eastAsia="en-GB"/>
        </w:rPr>
      </w:pPr>
      <w:r>
        <w:fldChar w:fldCharType="end"/>
      </w:r>
    </w:p>
    <w:p w14:paraId="5FA156B7" w14:textId="77777777" w:rsidR="00A77F15" w:rsidRPr="00F31BAD" w:rsidRDefault="00F31BAD" w:rsidP="00744B74">
      <w:pPr>
        <w:pStyle w:val="ReportHeading"/>
      </w:pPr>
      <w:r>
        <w:br w:type="page"/>
      </w:r>
    </w:p>
    <w:p w14:paraId="4B88A4C3" w14:textId="77777777" w:rsidR="00934F35" w:rsidRPr="00744B74" w:rsidRDefault="00934F35" w:rsidP="00744B74">
      <w:pPr>
        <w:pStyle w:val="ReportHeading"/>
      </w:pPr>
      <w:bookmarkStart w:id="0" w:name="_Toc157066535"/>
      <w:r w:rsidRPr="00744B74">
        <w:lastRenderedPageBreak/>
        <w:t>1.</w:t>
      </w:r>
      <w:r w:rsidRPr="00744B74">
        <w:tab/>
      </w:r>
      <w:r w:rsidR="00155F86" w:rsidRPr="00744B74">
        <w:t>For</w:t>
      </w:r>
      <w:r w:rsidR="3FE11D71" w:rsidRPr="00744B74">
        <w:t>e</w:t>
      </w:r>
      <w:r w:rsidR="00155F86" w:rsidRPr="00744B74">
        <w:t>w</w:t>
      </w:r>
      <w:r w:rsidR="53394418" w:rsidRPr="00744B74">
        <w:t>o</w:t>
      </w:r>
      <w:r w:rsidR="00155F86" w:rsidRPr="00744B74">
        <w:t>rd from Harriet Campbell</w:t>
      </w:r>
      <w:bookmarkEnd w:id="0"/>
    </w:p>
    <w:p w14:paraId="5425B776" w14:textId="77777777" w:rsidR="00807A22" w:rsidRPr="00382461" w:rsidRDefault="00807A22" w:rsidP="007A78AE"/>
    <w:p w14:paraId="384D353D" w14:textId="5FF04D3C" w:rsidR="00FA4D60" w:rsidRDefault="00FA4D60" w:rsidP="00FA4D60">
      <w:pPr>
        <w:jc w:val="both"/>
      </w:pPr>
      <w:r>
        <w:t>As the Sustainability Champion for NHS Borders, it is my privilege to introduce this annual report.</w:t>
      </w:r>
    </w:p>
    <w:p w14:paraId="0500356A" w14:textId="77777777" w:rsidR="00FA4D60" w:rsidRDefault="00FA4D60" w:rsidP="00FA4D60">
      <w:pPr>
        <w:jc w:val="both"/>
      </w:pPr>
    </w:p>
    <w:p w14:paraId="740DC539" w14:textId="77777777" w:rsidR="00FA4D60" w:rsidRDefault="00FA4D60" w:rsidP="00FA4D60">
      <w:pPr>
        <w:jc w:val="both"/>
      </w:pPr>
      <w:r>
        <w:t xml:space="preserve">The climate crisis affects everyone, both those who work directly with, or rely upon, the services of NHS Borders, as well as the wider population of the Scottish Borders, </w:t>
      </w:r>
      <w:proofErr w:type="gramStart"/>
      <w:r>
        <w:t>Scotland</w:t>
      </w:r>
      <w:proofErr w:type="gramEnd"/>
      <w:r>
        <w:t xml:space="preserve"> and the world.</w:t>
      </w:r>
    </w:p>
    <w:p w14:paraId="4F5411DE" w14:textId="77777777" w:rsidR="00FA4D60" w:rsidRDefault="00FA4D60" w:rsidP="00FA4D60">
      <w:pPr>
        <w:jc w:val="both"/>
      </w:pPr>
    </w:p>
    <w:p w14:paraId="673E5CB8" w14:textId="77777777" w:rsidR="00FA4D60" w:rsidRDefault="00FA4D60" w:rsidP="00FA4D60">
      <w:pPr>
        <w:jc w:val="both"/>
      </w:pPr>
      <w:r>
        <w:t xml:space="preserve">We are committed to meeting our obligations to plan for and mitigate the impact of climate change.  In doing so we want to be open with our stakeholders, sharing information on the impact of our activities and the effectiveness of our actions.  This report is our way of sharing </w:t>
      </w:r>
      <w:proofErr w:type="gramStart"/>
      <w:r>
        <w:t>information</w:t>
      </w:r>
      <w:proofErr w:type="gramEnd"/>
      <w:r>
        <w:t xml:space="preserve"> and we welcome feedback on how this can be improved in future.</w:t>
      </w:r>
    </w:p>
    <w:p w14:paraId="5E77EE56" w14:textId="77777777" w:rsidR="00FA4D60" w:rsidRDefault="00FA4D60" w:rsidP="00FA4D60"/>
    <w:p w14:paraId="39FF3DDF" w14:textId="74E3F675" w:rsidR="00FA4D60" w:rsidRDefault="00FA4D60" w:rsidP="00FA4D60">
      <w:pPr>
        <w:jc w:val="both"/>
      </w:pPr>
      <w:r>
        <w:t xml:space="preserve">This past year we have seen some real successes in reducing our carbon emissions from building energy, our use of medical gases and the amount of waste we produce. We have also made significant efforts to improve the quality and comprehensiveness of our reporting.  This has meant that in some cases our previous reported figures have been amended.  Where this is the </w:t>
      </w:r>
      <w:proofErr w:type="gramStart"/>
      <w:r>
        <w:t>case</w:t>
      </w:r>
      <w:proofErr w:type="gramEnd"/>
      <w:r>
        <w:t xml:space="preserve"> we have ensured that this is highlighted within the report.</w:t>
      </w:r>
    </w:p>
    <w:p w14:paraId="0FF56BAE" w14:textId="77777777" w:rsidR="00FA4D60" w:rsidRDefault="00FA4D60" w:rsidP="00FA4D60">
      <w:pPr>
        <w:jc w:val="both"/>
      </w:pPr>
    </w:p>
    <w:p w14:paraId="5530B99E" w14:textId="430E5918" w:rsidR="00FA4D60" w:rsidRDefault="00FA4D60" w:rsidP="00FA4D60">
      <w:pPr>
        <w:jc w:val="both"/>
      </w:pPr>
      <w:r>
        <w:t>This report covers the year from April 2022 to March 2023.  As such it is a ‘snapshot’ of a point in time.  Some key milestones achieved in 2023 include the development of our Climate Change Action Plan, Net Carbon Roadmap and Climate Change Adaptation Plans.  Although not concluded within the timeframe of this report, work on these plans began during 2022/23.</w:t>
      </w:r>
    </w:p>
    <w:p w14:paraId="494DC035" w14:textId="77777777" w:rsidR="00FA4D60" w:rsidRDefault="00FA4D60" w:rsidP="00FA4D60"/>
    <w:p w14:paraId="46D39AFA" w14:textId="2EE29079" w:rsidR="00FA4D60" w:rsidRDefault="00FA4D60" w:rsidP="00FA4D60">
      <w:pPr>
        <w:jc w:val="both"/>
      </w:pPr>
      <w:r>
        <w:t>I am particularly delighted to report that NHS Borders has recently been awarded a grant of just under £2m from the Scottish Central Government Energy Efficiency Grant Scheme which will help us to undertake the necessary changes to our buildings to reduce our emissions. This investment provides a significant step towards the delivery of our Net Carbon Roadmap, and we will continue to report on progress as we implement the measures set out in the plan.</w:t>
      </w:r>
    </w:p>
    <w:p w14:paraId="3EED4DF9" w14:textId="77777777" w:rsidR="00FA4D60" w:rsidRDefault="00FA4D60" w:rsidP="00FA4D60"/>
    <w:p w14:paraId="30D52B8A" w14:textId="77777777" w:rsidR="00FA4D60" w:rsidRDefault="00FA4D60" w:rsidP="00FA4D60">
      <w:pPr>
        <w:jc w:val="both"/>
      </w:pPr>
      <w:r>
        <w:t>Of course, the benefits brought by these changes will continue long into the future and are a key step in ‘green-</w:t>
      </w:r>
      <w:proofErr w:type="spellStart"/>
      <w:r>
        <w:t>ing</w:t>
      </w:r>
      <w:proofErr w:type="spellEnd"/>
      <w:r>
        <w:t>’ NHS Borders’ Estate.  There is much work still to be done and we recognise that despite the overall improvement there are areas in which our emissions have increased.</w:t>
      </w:r>
    </w:p>
    <w:p w14:paraId="7CF41E0D" w14:textId="77777777" w:rsidR="00FA4D60" w:rsidRDefault="00FA4D60" w:rsidP="00FA4D60"/>
    <w:p w14:paraId="3C31DF85" w14:textId="6204C3E4" w:rsidR="00FA4D60" w:rsidRDefault="00FA4D60" w:rsidP="00FA4D60">
      <w:pPr>
        <w:jc w:val="both"/>
      </w:pPr>
      <w:r>
        <w:t xml:space="preserve">While we at NHS Borders are beginning to do what we can to reduce our impact on the environment, I’m also excited to report on the work underway with our partner organisations.  Our work with Scottish Borders Council will help us to develop joint plans supporting greener and healthier travel for our staff, </w:t>
      </w:r>
      <w:proofErr w:type="gramStart"/>
      <w:r>
        <w:t>patients</w:t>
      </w:r>
      <w:proofErr w:type="gramEnd"/>
      <w:r>
        <w:t xml:space="preserve"> and visitors.</w:t>
      </w:r>
    </w:p>
    <w:p w14:paraId="6058C276" w14:textId="77777777" w:rsidR="00FA4D60" w:rsidRDefault="00FA4D60" w:rsidP="00FA4D60"/>
    <w:p w14:paraId="6FDF9A40" w14:textId="77777777" w:rsidR="00FA4D60" w:rsidRDefault="00FA4D60">
      <w:r>
        <w:br w:type="page"/>
      </w:r>
    </w:p>
    <w:p w14:paraId="48291E34" w14:textId="6BDBF1FE" w:rsidR="00FA4D60" w:rsidRDefault="00FA4D60" w:rsidP="00FA4D60">
      <w:pPr>
        <w:jc w:val="both"/>
      </w:pPr>
      <w:r>
        <w:lastRenderedPageBreak/>
        <w:t xml:space="preserve">We are also blessed in the Borders with our many green spaces, and our work in this area will not only promote the environmental agenda but also support individuals’ mental and physical health to their benefit and the benefit of the wider community. </w:t>
      </w:r>
    </w:p>
    <w:p w14:paraId="6C789BF6" w14:textId="77777777" w:rsidR="00FA4D60" w:rsidRDefault="00FA4D60" w:rsidP="00FA4D60">
      <w:pPr>
        <w:jc w:val="both"/>
      </w:pPr>
    </w:p>
    <w:p w14:paraId="6A041BDC" w14:textId="38715F3A" w:rsidR="00FA4D60" w:rsidRDefault="00FA4D60" w:rsidP="00FA4D60">
      <w:pPr>
        <w:jc w:val="both"/>
      </w:pPr>
      <w:r>
        <w:t xml:space="preserve">Finally, I should express my thanks to the many, many, NHS Borders staff who individually work towards improving our environmental performance.  I know that this is often beyond the duties of their day-to-day jobs and out of a sense of responsibility to the planet and their local community.  I want them to know how much their efforts are appreciated.  Every one of them is an invaluable part of this work.  </w:t>
      </w:r>
    </w:p>
    <w:p w14:paraId="3AADAB8D" w14:textId="77777777" w:rsidR="00FA4D60" w:rsidRDefault="00FA4D60" w:rsidP="00FA4D60">
      <w:pPr>
        <w:jc w:val="both"/>
      </w:pPr>
    </w:p>
    <w:p w14:paraId="117A26BD" w14:textId="339B17E4" w:rsidR="007A78AE" w:rsidRDefault="00FA4D60" w:rsidP="00FA4D60">
      <w:pPr>
        <w:jc w:val="both"/>
      </w:pPr>
      <w:r>
        <w:t xml:space="preserve">We also really do welcome ideas and thoughts in this area so if people think there is </w:t>
      </w:r>
      <w:proofErr w:type="gramStart"/>
      <w:r>
        <w:t>more</w:t>
      </w:r>
      <w:proofErr w:type="gramEnd"/>
      <w:r>
        <w:t xml:space="preserve"> we could or should be doing, please do get in touch.</w:t>
      </w:r>
    </w:p>
    <w:p w14:paraId="0632FD06" w14:textId="77777777" w:rsidR="00FA4D60" w:rsidRDefault="00FA4D60" w:rsidP="00FA4D60">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031F46" w14:paraId="4E78955C" w14:textId="77777777" w:rsidTr="00031F46">
        <w:trPr>
          <w:trHeight w:val="2500"/>
        </w:trPr>
        <w:tc>
          <w:tcPr>
            <w:tcW w:w="5949" w:type="dxa"/>
          </w:tcPr>
          <w:p w14:paraId="162CD783" w14:textId="77777777" w:rsidR="00031F46" w:rsidRDefault="00031F46" w:rsidP="00366672"/>
          <w:p w14:paraId="51546E91" w14:textId="77777777" w:rsidR="00031F46" w:rsidRDefault="00031F46" w:rsidP="00366672"/>
          <w:p w14:paraId="2F22906F" w14:textId="77777777" w:rsidR="00031F46" w:rsidRDefault="00031F46" w:rsidP="00366672"/>
          <w:p w14:paraId="01A0C562" w14:textId="77777777" w:rsidR="00FA4D60" w:rsidRDefault="00FA4D60" w:rsidP="00366672"/>
          <w:p w14:paraId="4C6D6FE0" w14:textId="77777777" w:rsidR="00031F46" w:rsidRDefault="00031F46" w:rsidP="00366672"/>
          <w:p w14:paraId="1D69D033" w14:textId="77777777" w:rsidR="00031F46" w:rsidRPr="0014368B" w:rsidRDefault="00031F46" w:rsidP="00366672">
            <w:pPr>
              <w:rPr>
                <w:i/>
                <w:iCs/>
              </w:rPr>
            </w:pPr>
            <w:r w:rsidRPr="0014368B">
              <w:rPr>
                <w:i/>
                <w:iCs/>
              </w:rPr>
              <w:t>Harriet Campbell</w:t>
            </w:r>
          </w:p>
          <w:p w14:paraId="7F64F69C" w14:textId="77777777" w:rsidR="00031F46" w:rsidRDefault="00031F46" w:rsidP="00366672">
            <w:proofErr w:type="spellStart"/>
            <w:proofErr w:type="gramStart"/>
            <w:r>
              <w:t>Non Executive</w:t>
            </w:r>
            <w:proofErr w:type="spellEnd"/>
            <w:proofErr w:type="gramEnd"/>
            <w:r>
              <w:t xml:space="preserve"> Member, NHS Borders Health Board;</w:t>
            </w:r>
          </w:p>
          <w:p w14:paraId="5F55C6D1" w14:textId="77777777" w:rsidR="00031F46" w:rsidRDefault="00031F46" w:rsidP="00366672">
            <w:r w:rsidRPr="00580BA4">
              <w:rPr>
                <w:i/>
                <w:iCs/>
              </w:rPr>
              <w:t>Sustainability Champion</w:t>
            </w:r>
            <w:r>
              <w:t xml:space="preserve"> and </w:t>
            </w:r>
          </w:p>
          <w:p w14:paraId="78B91B69" w14:textId="77777777" w:rsidR="00031F46" w:rsidRDefault="00031F46" w:rsidP="00366672">
            <w:r>
              <w:t>Chair of Organ &amp; Tissue Donation Committee</w:t>
            </w:r>
          </w:p>
        </w:tc>
        <w:tc>
          <w:tcPr>
            <w:tcW w:w="3067" w:type="dxa"/>
            <w:vAlign w:val="center"/>
          </w:tcPr>
          <w:p w14:paraId="705D8307" w14:textId="77777777" w:rsidR="00031F46" w:rsidRDefault="00031F46" w:rsidP="00FA4D60">
            <w:pPr>
              <w:pStyle w:val="NormalWeb"/>
              <w:jc w:val="right"/>
            </w:pPr>
            <w:r>
              <w:rPr>
                <w:noProof/>
              </w:rPr>
              <w:drawing>
                <wp:inline distT="0" distB="0" distL="0" distR="0" wp14:anchorId="5184DC76" wp14:editId="3BC0A2EB">
                  <wp:extent cx="1166812" cy="1555749"/>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853" cy="1573137"/>
                          </a:xfrm>
                          <a:prstGeom prst="rect">
                            <a:avLst/>
                          </a:prstGeom>
                          <a:noFill/>
                          <a:ln>
                            <a:noFill/>
                          </a:ln>
                        </pic:spPr>
                      </pic:pic>
                    </a:graphicData>
                  </a:graphic>
                </wp:inline>
              </w:drawing>
            </w:r>
          </w:p>
        </w:tc>
      </w:tr>
    </w:tbl>
    <w:p w14:paraId="0306C0F8" w14:textId="77777777" w:rsidR="040A5E5F" w:rsidRDefault="040A5E5F" w:rsidP="00744B74">
      <w:pPr>
        <w:pStyle w:val="ReportHeading"/>
      </w:pPr>
    </w:p>
    <w:p w14:paraId="352595B4" w14:textId="77777777" w:rsidR="040A5E5F" w:rsidRDefault="040A5E5F" w:rsidP="00FA4D60"/>
    <w:p w14:paraId="0CFB3423" w14:textId="77777777" w:rsidR="040A5E5F" w:rsidRDefault="040A5E5F" w:rsidP="00FA4D60"/>
    <w:p w14:paraId="1C0BD1C6" w14:textId="77777777" w:rsidR="040A5E5F" w:rsidRPr="00FA4D60" w:rsidRDefault="00031F46" w:rsidP="00FA4D60">
      <w:pPr>
        <w:rPr>
          <w:b/>
          <w:bCs/>
          <w:sz w:val="28"/>
          <w:szCs w:val="22"/>
        </w:rPr>
      </w:pPr>
      <w:r w:rsidRPr="00FA4D60">
        <w:rPr>
          <w:b/>
          <w:bCs/>
          <w:sz w:val="28"/>
          <w:szCs w:val="22"/>
        </w:rPr>
        <w:t>Further information</w:t>
      </w:r>
    </w:p>
    <w:p w14:paraId="4B7E37E6" w14:textId="1AFE756B" w:rsidR="00FA4D60" w:rsidRDefault="00FA4D60" w:rsidP="00FA4D60">
      <w:r>
        <w:t>More</w:t>
      </w:r>
      <w:r w:rsidRPr="00FA4D60">
        <w:t xml:space="preserve"> information on NHS Borders and its activities can be found at the following website:</w:t>
      </w:r>
      <w:r w:rsidR="00463799">
        <w:t xml:space="preserve">   </w:t>
      </w:r>
      <w:hyperlink r:id="rId14" w:history="1">
        <w:r>
          <w:rPr>
            <w:b/>
            <w:bCs/>
            <w:color w:val="0000FF"/>
            <w:u w:val="single"/>
          </w:rPr>
          <w:t>nhsborders.scot.nhs.uk</w:t>
        </w:r>
      </w:hyperlink>
    </w:p>
    <w:p w14:paraId="4EC7E8E0" w14:textId="77777777" w:rsidR="00FA4D60" w:rsidRDefault="00FA4D60" w:rsidP="00FA4D60"/>
    <w:p w14:paraId="6A6F9B5D" w14:textId="7AF82D2C" w:rsidR="00FA4D60" w:rsidRDefault="00FA4D60" w:rsidP="00FA4D60">
      <w:r>
        <w:t>Our contact details are listed below.</w:t>
      </w:r>
    </w:p>
    <w:p w14:paraId="32C27104" w14:textId="77777777" w:rsidR="00FA4D60" w:rsidRDefault="00FA4D60" w:rsidP="00FA4D60"/>
    <w:p w14:paraId="23A6401F" w14:textId="5D19A44A" w:rsidR="00FA4D60" w:rsidRDefault="00FA4D60" w:rsidP="00FA4D60">
      <w:r>
        <w:t>Telephone:</w:t>
      </w:r>
      <w:r>
        <w:tab/>
        <w:t>01896 826000</w:t>
      </w:r>
    </w:p>
    <w:p w14:paraId="5750EE1D" w14:textId="50B7DE5F" w:rsidR="00FA4D60" w:rsidRDefault="00FA4D60" w:rsidP="00FA4D60">
      <w:r>
        <w:t>Email:</w:t>
      </w:r>
      <w:r>
        <w:tab/>
      </w:r>
      <w:r>
        <w:tab/>
      </w:r>
      <w:hyperlink r:id="rId15" w:history="1">
        <w:r w:rsidR="0014368B" w:rsidRPr="001C1F5E">
          <w:rPr>
            <w:rStyle w:val="Hyperlink"/>
          </w:rPr>
          <w:t>bordershb@borders.scot.nhs.uk</w:t>
        </w:r>
      </w:hyperlink>
    </w:p>
    <w:p w14:paraId="063DB9F2" w14:textId="77777777" w:rsidR="0014368B" w:rsidRDefault="0014368B" w:rsidP="00FA4D60"/>
    <w:p w14:paraId="59263C27" w14:textId="09133B28" w:rsidR="0014368B" w:rsidRPr="0014368B" w:rsidRDefault="00FA4D60" w:rsidP="00FA4D60">
      <w:pPr>
        <w:rPr>
          <w:u w:val="single"/>
        </w:rPr>
      </w:pPr>
      <w:r w:rsidRPr="0014368B">
        <w:rPr>
          <w:u w:val="single"/>
        </w:rPr>
        <w:t>Headquarters</w:t>
      </w:r>
    </w:p>
    <w:p w14:paraId="736AD2FE" w14:textId="7DC3BC93" w:rsidR="00FA4D60" w:rsidRPr="00FA4D60" w:rsidRDefault="00FA4D60" w:rsidP="00FA4D60">
      <w:r w:rsidRPr="00FA4D60">
        <w:t>NHS Borders</w:t>
      </w:r>
    </w:p>
    <w:p w14:paraId="642D5B26" w14:textId="77777777" w:rsidR="00FA4D60" w:rsidRPr="00FA4D60" w:rsidRDefault="00FA4D60" w:rsidP="0014368B">
      <w:r w:rsidRPr="00FA4D60">
        <w:t>Headquarters</w:t>
      </w:r>
    </w:p>
    <w:p w14:paraId="3B0EAAD4" w14:textId="77777777" w:rsidR="00FA4D60" w:rsidRPr="00FA4D60" w:rsidRDefault="00FA4D60" w:rsidP="0014368B">
      <w:r w:rsidRPr="00FA4D60">
        <w:t>Borders General Hospital</w:t>
      </w:r>
    </w:p>
    <w:p w14:paraId="3CBC61AE" w14:textId="77777777" w:rsidR="00FA4D60" w:rsidRPr="00FA4D60" w:rsidRDefault="00FA4D60" w:rsidP="0014368B">
      <w:r w:rsidRPr="00FA4D60">
        <w:t>Melrose</w:t>
      </w:r>
    </w:p>
    <w:p w14:paraId="21FC21CF" w14:textId="77777777" w:rsidR="00FA4D60" w:rsidRPr="00FA4D60" w:rsidRDefault="00FA4D60" w:rsidP="0014368B">
      <w:r w:rsidRPr="00FA4D60">
        <w:t>Roxburghshire</w:t>
      </w:r>
    </w:p>
    <w:p w14:paraId="7FE3AA18" w14:textId="5AE0BF8C" w:rsidR="00FA4D60" w:rsidRDefault="00FA4D60" w:rsidP="0014368B">
      <w:r w:rsidRPr="00FA4D60">
        <w:t>TD6 9BS</w:t>
      </w:r>
    </w:p>
    <w:p w14:paraId="3A210C08" w14:textId="77777777" w:rsidR="00FA4D60" w:rsidRDefault="00FA4D60" w:rsidP="00FA4D60"/>
    <w:p w14:paraId="0327D592" w14:textId="77777777" w:rsidR="00FA4D60" w:rsidRDefault="00FA4D60" w:rsidP="00FA4D60"/>
    <w:p w14:paraId="1A3EE366" w14:textId="3552D565" w:rsidR="00FA4D60" w:rsidRDefault="00FA4D60">
      <w:pPr>
        <w:rPr>
          <w:rFonts w:cs="Arial"/>
          <w:b/>
          <w:bCs/>
          <w:color w:val="1F4E79" w:themeColor="accent1" w:themeShade="80"/>
          <w:sz w:val="28"/>
          <w:szCs w:val="28"/>
        </w:rPr>
      </w:pPr>
    </w:p>
    <w:p w14:paraId="157464C7" w14:textId="77777777" w:rsidR="00463799" w:rsidRDefault="00463799">
      <w:pPr>
        <w:rPr>
          <w:rFonts w:cs="Arial"/>
          <w:b/>
          <w:bCs/>
          <w:color w:val="1F4E79" w:themeColor="accent1" w:themeShade="80"/>
          <w:sz w:val="28"/>
          <w:szCs w:val="28"/>
        </w:rPr>
      </w:pPr>
      <w:r>
        <w:br w:type="page"/>
      </w:r>
    </w:p>
    <w:p w14:paraId="0A25288C" w14:textId="2EEB56F9" w:rsidR="008509C0" w:rsidRDefault="00934F35" w:rsidP="00744B74">
      <w:pPr>
        <w:pStyle w:val="ReportHeading"/>
      </w:pPr>
      <w:bookmarkStart w:id="1" w:name="_Toc157066536"/>
      <w:r>
        <w:lastRenderedPageBreak/>
        <w:t>2.</w:t>
      </w:r>
      <w:r>
        <w:tab/>
      </w:r>
      <w:r w:rsidR="008509C0">
        <w:t>Introduction</w:t>
      </w:r>
      <w:bookmarkEnd w:id="1"/>
    </w:p>
    <w:p w14:paraId="4E91325D" w14:textId="77777777" w:rsidR="00155F86" w:rsidRDefault="00155F86" w:rsidP="009821DA">
      <w:pPr>
        <w:rPr>
          <w:rFonts w:cs="Arial"/>
          <w:b/>
          <w:bCs/>
          <w:color w:val="1F4E79" w:themeColor="accent1" w:themeShade="80"/>
          <w:sz w:val="28"/>
          <w:szCs w:val="28"/>
        </w:rPr>
      </w:pPr>
    </w:p>
    <w:p w14:paraId="3345F9C5" w14:textId="77777777" w:rsidR="00155F86" w:rsidRPr="005F0A09" w:rsidRDefault="00155F86" w:rsidP="00155F86">
      <w:pPr>
        <w:jc w:val="both"/>
        <w:rPr>
          <w:sz w:val="22"/>
          <w:szCs w:val="22"/>
        </w:rPr>
      </w:pPr>
      <w:r w:rsidRPr="00155286">
        <w:rPr>
          <w:sz w:val="22"/>
          <w:szCs w:val="22"/>
        </w:rPr>
        <w:t xml:space="preserve">This is </w:t>
      </w:r>
      <w:r w:rsidRPr="00FB7111">
        <w:rPr>
          <w:sz w:val="22"/>
          <w:szCs w:val="22"/>
        </w:rPr>
        <w:t xml:space="preserve">NHS Borders </w:t>
      </w:r>
      <w:r>
        <w:rPr>
          <w:sz w:val="22"/>
          <w:szCs w:val="22"/>
        </w:rPr>
        <w:t xml:space="preserve">second </w:t>
      </w:r>
      <w:r w:rsidRPr="00155286">
        <w:rPr>
          <w:sz w:val="22"/>
          <w:szCs w:val="22"/>
        </w:rPr>
        <w:t xml:space="preserve">annual Climate Emergency and Sustainability </w:t>
      </w:r>
      <w:r>
        <w:rPr>
          <w:sz w:val="22"/>
          <w:szCs w:val="22"/>
        </w:rPr>
        <w:t>Report</w:t>
      </w:r>
      <w:r w:rsidR="002C24FD">
        <w:rPr>
          <w:sz w:val="22"/>
          <w:szCs w:val="22"/>
        </w:rPr>
        <w:t>.  Our previous report, covering our activities for the year to March 2022, was published in February 2023.</w:t>
      </w:r>
    </w:p>
    <w:p w14:paraId="1E8BC832" w14:textId="77777777" w:rsidR="00155F86" w:rsidRPr="005F0A09" w:rsidRDefault="00155F86" w:rsidP="00155F86">
      <w:pPr>
        <w:jc w:val="both"/>
        <w:rPr>
          <w:sz w:val="22"/>
          <w:szCs w:val="22"/>
        </w:rPr>
      </w:pPr>
    </w:p>
    <w:p w14:paraId="738BE088" w14:textId="77777777" w:rsidR="00155F86" w:rsidRPr="005F0A09" w:rsidRDefault="00155F86" w:rsidP="00155F86">
      <w:pPr>
        <w:jc w:val="both"/>
        <w:rPr>
          <w:sz w:val="22"/>
          <w:szCs w:val="22"/>
        </w:rPr>
      </w:pPr>
      <w:r w:rsidRPr="040A5E5F">
        <w:rPr>
          <w:sz w:val="22"/>
          <w:szCs w:val="22"/>
        </w:rPr>
        <w:t xml:space="preserve">The planet is facing a triple crisis of climate change, biodiversity loss and pollution </w:t>
      </w:r>
      <w:r w:rsidR="1DE09764" w:rsidRPr="040A5E5F">
        <w:rPr>
          <w:sz w:val="22"/>
          <w:szCs w:val="22"/>
        </w:rPr>
        <w:t>because of</w:t>
      </w:r>
      <w:r w:rsidRPr="040A5E5F">
        <w:rPr>
          <w:sz w:val="22"/>
          <w:szCs w:val="22"/>
        </w:rPr>
        <w:t xml:space="preserve"> human activities breaking the planet’s environmental limits.</w:t>
      </w:r>
    </w:p>
    <w:p w14:paraId="5831AE5A" w14:textId="77777777" w:rsidR="00155F86" w:rsidRPr="005F0A09" w:rsidRDefault="00155F86" w:rsidP="00155F86">
      <w:pPr>
        <w:jc w:val="both"/>
        <w:rPr>
          <w:sz w:val="22"/>
          <w:szCs w:val="22"/>
        </w:rPr>
      </w:pPr>
    </w:p>
    <w:p w14:paraId="04FA90BC" w14:textId="77777777" w:rsidR="00155F86" w:rsidRPr="00155286" w:rsidRDefault="00155F86" w:rsidP="00155F86">
      <w:pPr>
        <w:jc w:val="both"/>
        <w:rPr>
          <w:sz w:val="22"/>
          <w:szCs w:val="22"/>
        </w:rPr>
      </w:pPr>
      <w:r w:rsidRPr="040A5E5F">
        <w:rPr>
          <w:sz w:val="22"/>
          <w:szCs w:val="22"/>
        </w:rPr>
        <w:t>The World Health Organisation recognises that climate change is the single biggest health threat facing humanity. Health organisations have a duty to cut their greenhouse gas emissions, the cause of climate change, and influence wider society to take the action needed to both limit climate change and adapt to its impacts</w:t>
      </w:r>
      <w:r w:rsidR="46AABBB6" w:rsidRPr="040A5E5F">
        <w:rPr>
          <w:sz w:val="22"/>
          <w:szCs w:val="22"/>
        </w:rPr>
        <w:t xml:space="preserve">. </w:t>
      </w:r>
      <w:r w:rsidRPr="040A5E5F">
        <w:rPr>
          <w:sz w:val="22"/>
          <w:szCs w:val="22"/>
        </w:rPr>
        <w:t xml:space="preserve">More information on the profound and growing threat of climate change to health can be found here: </w:t>
      </w:r>
      <w:hyperlink r:id="rId16">
        <w:r w:rsidRPr="040A5E5F">
          <w:rPr>
            <w:rStyle w:val="Hyperlink"/>
            <w:sz w:val="22"/>
            <w:szCs w:val="22"/>
          </w:rPr>
          <w:t>www.who.int/news-room/fact-sheets/detail/climate-change-and-health</w:t>
        </w:r>
      </w:hyperlink>
    </w:p>
    <w:p w14:paraId="1B8F2E34" w14:textId="77777777" w:rsidR="00155F86" w:rsidRPr="00155286" w:rsidRDefault="00155F86" w:rsidP="00155F86">
      <w:pPr>
        <w:jc w:val="both"/>
        <w:rPr>
          <w:strike/>
          <w:szCs w:val="24"/>
        </w:rPr>
      </w:pPr>
    </w:p>
    <w:p w14:paraId="5EEC3351" w14:textId="5665EE4F" w:rsidR="00155F86" w:rsidRDefault="00155F86" w:rsidP="00155F86">
      <w:pPr>
        <w:jc w:val="both"/>
        <w:rPr>
          <w:sz w:val="22"/>
          <w:szCs w:val="22"/>
        </w:rPr>
      </w:pPr>
      <w:r w:rsidRPr="00FB7111">
        <w:rPr>
          <w:sz w:val="22"/>
          <w:szCs w:val="22"/>
        </w:rPr>
        <w:t>NHS Borders provides health care to the 116,</w:t>
      </w:r>
      <w:r w:rsidR="002C24FD">
        <w:rPr>
          <w:sz w:val="22"/>
          <w:szCs w:val="22"/>
        </w:rPr>
        <w:t>900</w:t>
      </w:r>
      <w:r w:rsidR="002C24FD">
        <w:rPr>
          <w:rStyle w:val="FootnoteReference"/>
          <w:sz w:val="22"/>
          <w:szCs w:val="22"/>
        </w:rPr>
        <w:footnoteReference w:id="2"/>
      </w:r>
      <w:r w:rsidRPr="00FB7111">
        <w:rPr>
          <w:sz w:val="22"/>
          <w:szCs w:val="22"/>
        </w:rPr>
        <w:t xml:space="preserve"> people who live in the Scottish </w:t>
      </w:r>
      <w:r w:rsidR="004C7466" w:rsidRPr="00FB7111">
        <w:rPr>
          <w:sz w:val="22"/>
          <w:szCs w:val="22"/>
        </w:rPr>
        <w:t>Borders</w:t>
      </w:r>
      <w:r w:rsidR="004C7466">
        <w:rPr>
          <w:sz w:val="22"/>
          <w:szCs w:val="22"/>
        </w:rPr>
        <w:t xml:space="preserve"> and</w:t>
      </w:r>
      <w:r w:rsidRPr="00FB7111">
        <w:rPr>
          <w:sz w:val="22"/>
          <w:szCs w:val="22"/>
        </w:rPr>
        <w:t xml:space="preserve"> employs 3,315 people.</w:t>
      </w:r>
      <w:r w:rsidR="00D467C7">
        <w:rPr>
          <w:sz w:val="22"/>
          <w:szCs w:val="22"/>
        </w:rPr>
        <w:t xml:space="preserve">  </w:t>
      </w:r>
      <w:r w:rsidR="002C24FD" w:rsidRPr="002C24FD">
        <w:rPr>
          <w:sz w:val="22"/>
          <w:szCs w:val="22"/>
        </w:rPr>
        <w:t xml:space="preserve">The </w:t>
      </w:r>
      <w:r w:rsidR="002C24FD">
        <w:rPr>
          <w:sz w:val="22"/>
          <w:szCs w:val="22"/>
        </w:rPr>
        <w:t xml:space="preserve">region covers 1827 square miles at the </w:t>
      </w:r>
      <w:r w:rsidR="004C7466">
        <w:rPr>
          <w:sz w:val="22"/>
          <w:szCs w:val="22"/>
        </w:rPr>
        <w:t>south</w:t>
      </w:r>
      <w:r w:rsidR="0083509D">
        <w:rPr>
          <w:sz w:val="22"/>
          <w:szCs w:val="22"/>
        </w:rPr>
        <w:t>east</w:t>
      </w:r>
      <w:r w:rsidR="002C24FD">
        <w:rPr>
          <w:sz w:val="22"/>
          <w:szCs w:val="22"/>
        </w:rPr>
        <w:t xml:space="preserve"> of Scotlan</w:t>
      </w:r>
      <w:r w:rsidR="0083509D">
        <w:rPr>
          <w:sz w:val="22"/>
          <w:szCs w:val="22"/>
        </w:rPr>
        <w:t>d.  The Health Board has one district general hospital, four community hospitals and a range of primary care health centres and other community-based buildings across the region.</w:t>
      </w:r>
    </w:p>
    <w:p w14:paraId="26798DA2" w14:textId="77777777" w:rsidR="000E3CB9" w:rsidRDefault="000E3CB9" w:rsidP="00155F86">
      <w:pPr>
        <w:jc w:val="both"/>
        <w:rPr>
          <w:sz w:val="22"/>
          <w:szCs w:val="22"/>
        </w:rPr>
      </w:pPr>
    </w:p>
    <w:p w14:paraId="203B4636" w14:textId="592F3140" w:rsidR="000E3CB9" w:rsidRPr="000A35BA" w:rsidRDefault="0046259D" w:rsidP="00155F86">
      <w:pPr>
        <w:jc w:val="both"/>
        <w:rPr>
          <w:sz w:val="22"/>
          <w:szCs w:val="22"/>
        </w:rPr>
      </w:pPr>
      <w:r w:rsidRPr="0046259D">
        <w:rPr>
          <w:sz w:val="22"/>
          <w:szCs w:val="22"/>
        </w:rPr>
        <w:t>Throughout this report there are areas where we have amended our figures from last year to improve the accuracy and completeness of our emissions</w:t>
      </w:r>
      <w:r w:rsidR="00F2398A">
        <w:rPr>
          <w:sz w:val="22"/>
          <w:szCs w:val="22"/>
        </w:rPr>
        <w:t xml:space="preserve"> data</w:t>
      </w:r>
      <w:r w:rsidRPr="0046259D">
        <w:rPr>
          <w:sz w:val="22"/>
          <w:szCs w:val="22"/>
        </w:rPr>
        <w:t xml:space="preserve">.  </w:t>
      </w:r>
      <w:r>
        <w:rPr>
          <w:sz w:val="22"/>
          <w:szCs w:val="22"/>
        </w:rPr>
        <w:t xml:space="preserve">We are committed to ensuring that </w:t>
      </w:r>
      <w:r w:rsidR="00B24828">
        <w:rPr>
          <w:sz w:val="22"/>
          <w:szCs w:val="22"/>
        </w:rPr>
        <w:t>this</w:t>
      </w:r>
      <w:r>
        <w:rPr>
          <w:sz w:val="22"/>
          <w:szCs w:val="22"/>
        </w:rPr>
        <w:t xml:space="preserve"> data is both robust and transparent.  </w:t>
      </w:r>
      <w:r w:rsidR="00F65B0F">
        <w:rPr>
          <w:sz w:val="22"/>
          <w:szCs w:val="22"/>
        </w:rPr>
        <w:t>These revisions ensure that we have the most realistic assessment of our overall position and</w:t>
      </w:r>
      <w:r>
        <w:rPr>
          <w:sz w:val="22"/>
          <w:szCs w:val="22"/>
        </w:rPr>
        <w:t xml:space="preserve"> will</w:t>
      </w:r>
      <w:r w:rsidR="00D467C7">
        <w:rPr>
          <w:sz w:val="22"/>
          <w:szCs w:val="22"/>
        </w:rPr>
        <w:t xml:space="preserve"> </w:t>
      </w:r>
      <w:r w:rsidR="00F65B0F" w:rsidRPr="040A5E5F">
        <w:rPr>
          <w:sz w:val="22"/>
          <w:szCs w:val="22"/>
        </w:rPr>
        <w:t xml:space="preserve">support </w:t>
      </w:r>
      <w:r>
        <w:rPr>
          <w:sz w:val="22"/>
          <w:szCs w:val="22"/>
        </w:rPr>
        <w:t>us to set</w:t>
      </w:r>
      <w:r w:rsidR="00D467C7">
        <w:rPr>
          <w:sz w:val="22"/>
          <w:szCs w:val="22"/>
        </w:rPr>
        <w:t xml:space="preserve"> </w:t>
      </w:r>
      <w:r w:rsidR="00F2398A">
        <w:rPr>
          <w:sz w:val="22"/>
          <w:szCs w:val="22"/>
        </w:rPr>
        <w:t xml:space="preserve">the ambitious targets necessary </w:t>
      </w:r>
      <w:r w:rsidR="00F65B0F" w:rsidRPr="040A5E5F">
        <w:rPr>
          <w:sz w:val="22"/>
          <w:szCs w:val="22"/>
        </w:rPr>
        <w:t xml:space="preserve">to support our Net Zero ambitions </w:t>
      </w:r>
      <w:r>
        <w:rPr>
          <w:sz w:val="22"/>
          <w:szCs w:val="22"/>
        </w:rPr>
        <w:t>and</w:t>
      </w:r>
      <w:r w:rsidR="00D467C7">
        <w:rPr>
          <w:sz w:val="22"/>
          <w:szCs w:val="22"/>
        </w:rPr>
        <w:t xml:space="preserve"> </w:t>
      </w:r>
      <w:r w:rsidR="00726F6F" w:rsidRPr="040A5E5F">
        <w:rPr>
          <w:sz w:val="22"/>
          <w:szCs w:val="22"/>
        </w:rPr>
        <w:t xml:space="preserve">allow us to </w:t>
      </w:r>
      <w:r>
        <w:rPr>
          <w:sz w:val="22"/>
          <w:szCs w:val="22"/>
        </w:rPr>
        <w:t>monitor</w:t>
      </w:r>
      <w:r w:rsidR="00726F6F" w:rsidRPr="040A5E5F">
        <w:rPr>
          <w:sz w:val="22"/>
          <w:szCs w:val="22"/>
        </w:rPr>
        <w:t xml:space="preserve"> progress in future year</w:t>
      </w:r>
      <w:r w:rsidR="0083509D">
        <w:rPr>
          <w:sz w:val="22"/>
          <w:szCs w:val="22"/>
        </w:rPr>
        <w:t>s</w:t>
      </w:r>
      <w:r w:rsidR="00726F6F" w:rsidRPr="040A5E5F">
        <w:rPr>
          <w:sz w:val="22"/>
          <w:szCs w:val="22"/>
        </w:rPr>
        <w:t>.</w:t>
      </w:r>
    </w:p>
    <w:p w14:paraId="1D014E9A" w14:textId="77777777" w:rsidR="008509C0" w:rsidRPr="000E42C4" w:rsidRDefault="008509C0" w:rsidP="008509C0">
      <w:pPr>
        <w:jc w:val="both"/>
        <w:rPr>
          <w:rFonts w:cs="Arial"/>
          <w:sz w:val="22"/>
          <w:szCs w:val="22"/>
        </w:rPr>
      </w:pPr>
    </w:p>
    <w:p w14:paraId="1E8FEB8F" w14:textId="77777777" w:rsidR="00463799" w:rsidRDefault="00463799">
      <w:pPr>
        <w:rPr>
          <w:rFonts w:cs="Arial"/>
          <w:b/>
          <w:bCs/>
          <w:color w:val="1F4E79" w:themeColor="accent1" w:themeShade="80"/>
          <w:sz w:val="28"/>
          <w:szCs w:val="28"/>
        </w:rPr>
      </w:pPr>
      <w:r>
        <w:br w:type="page"/>
      </w:r>
    </w:p>
    <w:p w14:paraId="56311A46" w14:textId="2D011BB0" w:rsidR="00D62F5A" w:rsidRPr="004A12EC" w:rsidRDefault="00934F35" w:rsidP="00744B74">
      <w:pPr>
        <w:pStyle w:val="ReportHeading"/>
        <w:rPr>
          <w:sz w:val="22"/>
          <w:szCs w:val="22"/>
        </w:rPr>
      </w:pPr>
      <w:bookmarkStart w:id="2" w:name="_Toc157066537"/>
      <w:r w:rsidRPr="004A12EC">
        <w:lastRenderedPageBreak/>
        <w:t>3.</w:t>
      </w:r>
      <w:r w:rsidRPr="004A12EC">
        <w:tab/>
      </w:r>
      <w:r w:rsidR="00D62F5A" w:rsidRPr="004A12EC">
        <w:t>Leadership and governance</w:t>
      </w:r>
      <w:bookmarkEnd w:id="2"/>
    </w:p>
    <w:p w14:paraId="34C9CF57" w14:textId="77777777" w:rsidR="00155F86" w:rsidRPr="00934F35" w:rsidDel="0093592B" w:rsidRDefault="00155F86" w:rsidP="008509C0">
      <w:pPr>
        <w:jc w:val="both"/>
        <w:rPr>
          <w:rFonts w:cs="Arial"/>
          <w:b/>
          <w:bCs/>
          <w:color w:val="1F4E79" w:themeColor="accent1" w:themeShade="80"/>
          <w:sz w:val="28"/>
          <w:szCs w:val="28"/>
        </w:rPr>
      </w:pPr>
    </w:p>
    <w:p w14:paraId="3D240343" w14:textId="384271BC" w:rsidR="00155F86" w:rsidRPr="00EC1382" w:rsidRDefault="00155F86" w:rsidP="1CEB1D74">
      <w:pPr>
        <w:jc w:val="both"/>
        <w:rPr>
          <w:sz w:val="22"/>
          <w:szCs w:val="22"/>
        </w:rPr>
      </w:pPr>
      <w:r w:rsidRPr="00EC1382">
        <w:rPr>
          <w:sz w:val="22"/>
          <w:szCs w:val="22"/>
        </w:rPr>
        <w:t>NHS Borders recognises the importance of Leadership and governance in this area</w:t>
      </w:r>
      <w:r w:rsidR="00B24828" w:rsidRPr="00EC1382">
        <w:rPr>
          <w:sz w:val="22"/>
          <w:szCs w:val="22"/>
        </w:rPr>
        <w:t xml:space="preserve">.  The Health Board has appointed a non-executive member of our Board, </w:t>
      </w:r>
      <w:r w:rsidRPr="00EC1382">
        <w:rPr>
          <w:sz w:val="22"/>
          <w:szCs w:val="22"/>
        </w:rPr>
        <w:t>Harriet Campbell</w:t>
      </w:r>
      <w:r w:rsidR="00B24828" w:rsidRPr="00EC1382">
        <w:rPr>
          <w:sz w:val="22"/>
          <w:szCs w:val="22"/>
        </w:rPr>
        <w:t xml:space="preserve">, as </w:t>
      </w:r>
      <w:r w:rsidR="00D467C7" w:rsidRPr="00EC1382">
        <w:rPr>
          <w:sz w:val="22"/>
          <w:szCs w:val="22"/>
        </w:rPr>
        <w:t>our Sustainability</w:t>
      </w:r>
      <w:r w:rsidRPr="00EC1382">
        <w:rPr>
          <w:sz w:val="22"/>
          <w:szCs w:val="22"/>
        </w:rPr>
        <w:t xml:space="preserve"> Champion</w:t>
      </w:r>
      <w:r w:rsidR="00D467C7">
        <w:rPr>
          <w:sz w:val="22"/>
          <w:szCs w:val="22"/>
        </w:rPr>
        <w:t xml:space="preserve"> </w:t>
      </w:r>
      <w:r w:rsidRPr="00EC1382">
        <w:rPr>
          <w:sz w:val="22"/>
          <w:szCs w:val="22"/>
        </w:rPr>
        <w:t xml:space="preserve">and </w:t>
      </w:r>
      <w:r w:rsidR="00EC1382" w:rsidRPr="00EC1382">
        <w:rPr>
          <w:sz w:val="22"/>
          <w:szCs w:val="22"/>
        </w:rPr>
        <w:t xml:space="preserve">our </w:t>
      </w:r>
      <w:r w:rsidRPr="00EC1382">
        <w:rPr>
          <w:sz w:val="22"/>
          <w:szCs w:val="22"/>
        </w:rPr>
        <w:t xml:space="preserve">Director of Finance, </w:t>
      </w:r>
      <w:r w:rsidR="00B24828" w:rsidRPr="00EC1382">
        <w:rPr>
          <w:sz w:val="22"/>
          <w:szCs w:val="22"/>
        </w:rPr>
        <w:t>Estates &amp; Facilities</w:t>
      </w:r>
      <w:r w:rsidR="00EC1382" w:rsidRPr="00EC1382">
        <w:rPr>
          <w:sz w:val="22"/>
          <w:szCs w:val="22"/>
        </w:rPr>
        <w:t xml:space="preserve">, Andrew Bone, </w:t>
      </w:r>
      <w:r w:rsidR="00B24828" w:rsidRPr="00EC1382">
        <w:rPr>
          <w:sz w:val="22"/>
          <w:szCs w:val="22"/>
        </w:rPr>
        <w:t xml:space="preserve">is </w:t>
      </w:r>
      <w:r w:rsidR="00EC1382" w:rsidRPr="00EC1382">
        <w:rPr>
          <w:sz w:val="22"/>
          <w:szCs w:val="22"/>
        </w:rPr>
        <w:t xml:space="preserve">appointed as </w:t>
      </w:r>
      <w:r w:rsidRPr="00EC1382">
        <w:rPr>
          <w:sz w:val="22"/>
          <w:szCs w:val="22"/>
        </w:rPr>
        <w:t>Executive Lead</w:t>
      </w:r>
      <w:r w:rsidR="00EC1382" w:rsidRPr="00EC1382">
        <w:rPr>
          <w:sz w:val="22"/>
          <w:szCs w:val="22"/>
        </w:rPr>
        <w:t xml:space="preserve"> officer</w:t>
      </w:r>
      <w:r w:rsidRPr="00EC1382">
        <w:rPr>
          <w:sz w:val="22"/>
          <w:szCs w:val="22"/>
        </w:rPr>
        <w:t>.</w:t>
      </w:r>
    </w:p>
    <w:p w14:paraId="299E0632" w14:textId="77777777" w:rsidR="00155F86" w:rsidRPr="00EC1382" w:rsidRDefault="00155F86" w:rsidP="00155F86">
      <w:pPr>
        <w:rPr>
          <w:rFonts w:asciiTheme="minorHAnsi" w:eastAsiaTheme="minorEastAsia" w:hAnsiTheme="minorHAnsi" w:cstheme="minorBidi"/>
          <w:sz w:val="22"/>
          <w:szCs w:val="22"/>
        </w:rPr>
      </w:pPr>
    </w:p>
    <w:p w14:paraId="2E607260" w14:textId="6812177B" w:rsidR="00155F86" w:rsidRPr="00EC1382" w:rsidRDefault="00155F86" w:rsidP="1CEB1D74">
      <w:pPr>
        <w:jc w:val="both"/>
        <w:rPr>
          <w:sz w:val="22"/>
          <w:szCs w:val="22"/>
        </w:rPr>
      </w:pPr>
      <w:r w:rsidRPr="00EC1382">
        <w:rPr>
          <w:rFonts w:asciiTheme="minorHAnsi" w:eastAsiaTheme="minorEastAsia" w:hAnsiTheme="minorHAnsi" w:cstheme="minorBidi"/>
          <w:sz w:val="22"/>
          <w:szCs w:val="22"/>
        </w:rPr>
        <w:t xml:space="preserve">The </w:t>
      </w:r>
      <w:r w:rsidRPr="00EC1382">
        <w:rPr>
          <w:rFonts w:eastAsiaTheme="minorEastAsia" w:cs="Arial"/>
          <w:sz w:val="22"/>
          <w:szCs w:val="22"/>
        </w:rPr>
        <w:t xml:space="preserve">Climate Change &amp; Sustainability Group has responsibility for </w:t>
      </w:r>
      <w:r w:rsidR="00EC1382" w:rsidRPr="00EC1382">
        <w:rPr>
          <w:rFonts w:eastAsiaTheme="minorEastAsia" w:cs="Arial"/>
          <w:sz w:val="22"/>
          <w:szCs w:val="22"/>
        </w:rPr>
        <w:t xml:space="preserve">developing the Board’s response to </w:t>
      </w:r>
      <w:r w:rsidRPr="00EC1382">
        <w:rPr>
          <w:sz w:val="22"/>
          <w:szCs w:val="22"/>
        </w:rPr>
        <w:t xml:space="preserve">climate change and </w:t>
      </w:r>
      <w:r w:rsidR="2A79C96E" w:rsidRPr="00EC1382">
        <w:rPr>
          <w:sz w:val="22"/>
          <w:szCs w:val="22"/>
        </w:rPr>
        <w:t xml:space="preserve">supporting NHS Borders in </w:t>
      </w:r>
      <w:r w:rsidRPr="00EC1382">
        <w:rPr>
          <w:sz w:val="22"/>
          <w:szCs w:val="22"/>
        </w:rPr>
        <w:t>becoming environmentally sustainable</w:t>
      </w:r>
      <w:r w:rsidR="52C1E6E2" w:rsidRPr="00EC1382">
        <w:rPr>
          <w:sz w:val="22"/>
          <w:szCs w:val="22"/>
        </w:rPr>
        <w:t>. T</w:t>
      </w:r>
      <w:r w:rsidRPr="00EC1382">
        <w:rPr>
          <w:sz w:val="22"/>
          <w:szCs w:val="22"/>
        </w:rPr>
        <w:t xml:space="preserve">he group </w:t>
      </w:r>
      <w:r w:rsidR="00EC1382" w:rsidRPr="00EC1382">
        <w:rPr>
          <w:sz w:val="22"/>
          <w:szCs w:val="22"/>
        </w:rPr>
        <w:t xml:space="preserve">meets on a bi-monthly basis </w:t>
      </w:r>
      <w:r w:rsidRPr="00EC1382">
        <w:rPr>
          <w:sz w:val="22"/>
          <w:szCs w:val="22"/>
        </w:rPr>
        <w:t>to ensure progress</w:t>
      </w:r>
      <w:r w:rsidR="00D467C7">
        <w:rPr>
          <w:sz w:val="22"/>
          <w:szCs w:val="22"/>
        </w:rPr>
        <w:t xml:space="preserve"> </w:t>
      </w:r>
      <w:r w:rsidR="00EC1382" w:rsidRPr="00EC1382">
        <w:rPr>
          <w:sz w:val="22"/>
          <w:szCs w:val="22"/>
        </w:rPr>
        <w:t xml:space="preserve">against its action plan </w:t>
      </w:r>
      <w:r w:rsidR="29B3F1B8" w:rsidRPr="00EC1382">
        <w:rPr>
          <w:sz w:val="22"/>
          <w:szCs w:val="22"/>
        </w:rPr>
        <w:t>is regularly monitored.</w:t>
      </w:r>
    </w:p>
    <w:p w14:paraId="451087EB" w14:textId="77777777" w:rsidR="00155F86" w:rsidRPr="00EC1382" w:rsidRDefault="00155F86" w:rsidP="00155F86">
      <w:pPr>
        <w:rPr>
          <w:sz w:val="22"/>
          <w:szCs w:val="22"/>
        </w:rPr>
      </w:pPr>
    </w:p>
    <w:p w14:paraId="263B214F" w14:textId="77777777" w:rsidR="00155F86" w:rsidRPr="00EC1382" w:rsidRDefault="00EC1382" w:rsidP="1CEB1D74">
      <w:pPr>
        <w:jc w:val="both"/>
        <w:rPr>
          <w:sz w:val="22"/>
          <w:szCs w:val="22"/>
        </w:rPr>
      </w:pPr>
      <w:r w:rsidRPr="00EC1382">
        <w:rPr>
          <w:sz w:val="22"/>
          <w:szCs w:val="22"/>
        </w:rPr>
        <w:t xml:space="preserve">The </w:t>
      </w:r>
      <w:r w:rsidR="00155F86" w:rsidRPr="00EC1382">
        <w:rPr>
          <w:sz w:val="22"/>
          <w:szCs w:val="22"/>
        </w:rPr>
        <w:t xml:space="preserve">Climate Change and Sustainability </w:t>
      </w:r>
      <w:r w:rsidRPr="00EC1382">
        <w:rPr>
          <w:sz w:val="22"/>
          <w:szCs w:val="22"/>
        </w:rPr>
        <w:t>Group reports to the</w:t>
      </w:r>
      <w:r w:rsidR="00155F86" w:rsidRPr="00EC1382">
        <w:rPr>
          <w:sz w:val="22"/>
          <w:szCs w:val="22"/>
        </w:rPr>
        <w:t xml:space="preserve"> Quality and Sustainability Board</w:t>
      </w:r>
      <w:r w:rsidRPr="00EC1382">
        <w:rPr>
          <w:sz w:val="22"/>
          <w:szCs w:val="22"/>
        </w:rPr>
        <w:t>, comprising the Board executive management team and senior management representatives from all business units.  Updates are provided on a quarterly basis.</w:t>
      </w:r>
    </w:p>
    <w:p w14:paraId="45798C7F" w14:textId="77777777" w:rsidR="00EC1382" w:rsidRPr="00EC1382" w:rsidRDefault="00EC1382" w:rsidP="1CEB1D74">
      <w:pPr>
        <w:jc w:val="both"/>
        <w:rPr>
          <w:sz w:val="22"/>
          <w:szCs w:val="22"/>
        </w:rPr>
      </w:pPr>
    </w:p>
    <w:p w14:paraId="630FB1D6" w14:textId="77777777" w:rsidR="00EC1382" w:rsidRPr="00EC1382" w:rsidRDefault="00EC1382" w:rsidP="1CEB1D74">
      <w:pPr>
        <w:jc w:val="both"/>
        <w:rPr>
          <w:sz w:val="22"/>
          <w:szCs w:val="22"/>
        </w:rPr>
      </w:pPr>
      <w:r w:rsidRPr="00EC1382">
        <w:rPr>
          <w:sz w:val="22"/>
          <w:szCs w:val="22"/>
        </w:rPr>
        <w:t>The Quality and Sustainability Board reports to the Health Board’s Resources &amp; Performance Committee, which undertakes scrutiny of the Board’s strategic plans.</w:t>
      </w:r>
    </w:p>
    <w:p w14:paraId="6C264671" w14:textId="77777777" w:rsidR="00155F86" w:rsidRPr="00EC1382" w:rsidRDefault="00155F86" w:rsidP="00155F86">
      <w:pPr>
        <w:rPr>
          <w:sz w:val="22"/>
          <w:szCs w:val="22"/>
        </w:rPr>
      </w:pPr>
    </w:p>
    <w:p w14:paraId="136945E1" w14:textId="77777777" w:rsidR="00155F86" w:rsidRDefault="00155F86" w:rsidP="1CEB1D74">
      <w:pPr>
        <w:jc w:val="both"/>
        <w:rPr>
          <w:sz w:val="22"/>
          <w:szCs w:val="22"/>
        </w:rPr>
      </w:pPr>
      <w:r w:rsidRPr="00EC1382">
        <w:rPr>
          <w:sz w:val="22"/>
          <w:szCs w:val="22"/>
        </w:rPr>
        <w:t xml:space="preserve">NHS Borders has dedicated both Board development time and Executive Leadership time to discuss this important agenda. Development and awareness sessions will continue with both the Board and Senior Leaders on a regular basis and sessions are planned for the full </w:t>
      </w:r>
      <w:r w:rsidR="18A7CBDA" w:rsidRPr="00EC1382">
        <w:rPr>
          <w:sz w:val="22"/>
          <w:szCs w:val="22"/>
        </w:rPr>
        <w:t>NHSB (NHS Borders)</w:t>
      </w:r>
      <w:r w:rsidRPr="00EC1382">
        <w:rPr>
          <w:sz w:val="22"/>
          <w:szCs w:val="22"/>
        </w:rPr>
        <w:t xml:space="preserve"> leadership team to enhance understanding.</w:t>
      </w:r>
    </w:p>
    <w:p w14:paraId="48AA80B6" w14:textId="77777777" w:rsidR="00155F86" w:rsidRDefault="00155F86" w:rsidP="00155F86">
      <w:pPr>
        <w:rPr>
          <w:sz w:val="22"/>
          <w:szCs w:val="22"/>
        </w:rPr>
      </w:pPr>
    </w:p>
    <w:p w14:paraId="501893E4" w14:textId="77777777" w:rsidR="00726F6F" w:rsidRPr="00726F6F" w:rsidRDefault="00155F86" w:rsidP="1CEB1D74">
      <w:pPr>
        <w:jc w:val="both"/>
        <w:rPr>
          <w:sz w:val="22"/>
          <w:szCs w:val="22"/>
        </w:rPr>
      </w:pPr>
      <w:proofErr w:type="gramStart"/>
      <w:r w:rsidRPr="1CEB1D74">
        <w:rPr>
          <w:sz w:val="22"/>
          <w:szCs w:val="22"/>
        </w:rPr>
        <w:t>A number of</w:t>
      </w:r>
      <w:proofErr w:type="gramEnd"/>
      <w:r w:rsidRPr="1CEB1D74">
        <w:rPr>
          <w:sz w:val="22"/>
          <w:szCs w:val="22"/>
        </w:rPr>
        <w:t xml:space="preserve"> the Executive team lead key projects within their areas or expertise to support the Boards overall Net Zero ambitions. </w:t>
      </w:r>
    </w:p>
    <w:p w14:paraId="59EE807F" w14:textId="77777777" w:rsidR="040A5E5F" w:rsidRDefault="040A5E5F" w:rsidP="040A5E5F">
      <w:pPr>
        <w:rPr>
          <w:sz w:val="22"/>
          <w:szCs w:val="22"/>
        </w:rPr>
      </w:pPr>
    </w:p>
    <w:p w14:paraId="2DC46CD7" w14:textId="77777777" w:rsidR="040A5E5F" w:rsidRDefault="040A5E5F" w:rsidP="040A5E5F">
      <w:pPr>
        <w:rPr>
          <w:sz w:val="22"/>
          <w:szCs w:val="22"/>
        </w:rPr>
      </w:pPr>
    </w:p>
    <w:p w14:paraId="1B19CEAD" w14:textId="77777777" w:rsidR="00D467C7" w:rsidRDefault="00D467C7">
      <w:pPr>
        <w:rPr>
          <w:rFonts w:cs="Arial"/>
          <w:b/>
          <w:bCs/>
          <w:color w:val="1F4E79" w:themeColor="accent1" w:themeShade="80"/>
          <w:sz w:val="28"/>
          <w:szCs w:val="28"/>
        </w:rPr>
      </w:pPr>
      <w:r>
        <w:br w:type="page"/>
      </w:r>
    </w:p>
    <w:p w14:paraId="639052BD" w14:textId="269E1F0C" w:rsidR="004907CC" w:rsidRPr="0093592B" w:rsidRDefault="00934F35" w:rsidP="00744B74">
      <w:pPr>
        <w:pStyle w:val="ReportHeading"/>
      </w:pPr>
      <w:bookmarkStart w:id="3" w:name="_Toc157066538"/>
      <w:r>
        <w:lastRenderedPageBreak/>
        <w:t>4.</w:t>
      </w:r>
      <w:r w:rsidR="004907CC">
        <w:tab/>
      </w:r>
      <w:r w:rsidR="008509C0">
        <w:t>Greenhouse gas emissions</w:t>
      </w:r>
      <w:bookmarkEnd w:id="3"/>
    </w:p>
    <w:p w14:paraId="32C3064F" w14:textId="77777777" w:rsidR="008509C0" w:rsidRPr="00382461" w:rsidRDefault="00155F86" w:rsidP="355D2BF3">
      <w:pPr>
        <w:jc w:val="both"/>
        <w:rPr>
          <w:rFonts w:cs="Arial"/>
          <w:sz w:val="22"/>
          <w:szCs w:val="22"/>
        </w:rPr>
      </w:pPr>
      <w:r>
        <w:rPr>
          <w:rFonts w:cs="Arial"/>
          <w:sz w:val="22"/>
          <w:szCs w:val="22"/>
        </w:rPr>
        <w:t>NHS Borders</w:t>
      </w:r>
      <w:r w:rsidR="008509C0" w:rsidRPr="00382461">
        <w:rPr>
          <w:rFonts w:cs="Arial"/>
          <w:sz w:val="22"/>
          <w:szCs w:val="22"/>
        </w:rPr>
        <w:t xml:space="preserve"> aims to become a net-zero organisation by 2040 for the sources of greenhouse gas emissions set out in the table below. The table sets out the amount of greenhouse gas produced </w:t>
      </w:r>
      <w:r w:rsidR="005F0A09" w:rsidRPr="00382461">
        <w:rPr>
          <w:rFonts w:cs="Arial"/>
          <w:sz w:val="22"/>
          <w:szCs w:val="22"/>
        </w:rPr>
        <w:t>annually</w:t>
      </w:r>
      <w:r w:rsidR="008509C0" w:rsidRPr="00382461">
        <w:rPr>
          <w:rFonts w:cs="Arial"/>
          <w:sz w:val="22"/>
          <w:szCs w:val="22"/>
        </w:rPr>
        <w:t xml:space="preserve"> by </w:t>
      </w:r>
      <w:r>
        <w:rPr>
          <w:rFonts w:cs="Arial"/>
          <w:sz w:val="22"/>
          <w:szCs w:val="22"/>
        </w:rPr>
        <w:t>NHS Borders</w:t>
      </w:r>
      <w:r w:rsidR="008509C0" w:rsidRPr="00382461">
        <w:rPr>
          <w:rFonts w:cs="Arial"/>
          <w:sz w:val="22"/>
          <w:szCs w:val="22"/>
        </w:rPr>
        <w:t xml:space="preserve">. </w:t>
      </w:r>
    </w:p>
    <w:p w14:paraId="7ED5E2E1" w14:textId="77777777" w:rsidR="355D2BF3" w:rsidRPr="000E42C4" w:rsidRDefault="355D2BF3" w:rsidP="00353B00">
      <w:pPr>
        <w:jc w:val="both"/>
        <w:rPr>
          <w:rFonts w:cs="Arial"/>
          <w:b/>
          <w:bCs/>
          <w:sz w:val="22"/>
          <w:szCs w:val="22"/>
        </w:rPr>
      </w:pPr>
    </w:p>
    <w:p w14:paraId="6E6DDE4D" w14:textId="77777777" w:rsidR="10588142" w:rsidRDefault="00AD59E9" w:rsidP="040A5E5F">
      <w:pPr>
        <w:jc w:val="both"/>
        <w:rPr>
          <w:rFonts w:cs="Arial"/>
          <w:sz w:val="22"/>
          <w:szCs w:val="22"/>
        </w:rPr>
      </w:pPr>
      <w:r w:rsidRPr="36E8FCDD">
        <w:rPr>
          <w:rFonts w:cs="Arial"/>
          <w:sz w:val="22"/>
          <w:szCs w:val="22"/>
        </w:rPr>
        <w:t>NHS Borders did not set target emissions for 2022/</w:t>
      </w:r>
      <w:r w:rsidR="21B42C70" w:rsidRPr="36E8FCDD">
        <w:rPr>
          <w:rFonts w:cs="Arial"/>
          <w:sz w:val="22"/>
          <w:szCs w:val="22"/>
        </w:rPr>
        <w:t>2023</w:t>
      </w:r>
      <w:r w:rsidR="00EC1382">
        <w:rPr>
          <w:rFonts w:cs="Arial"/>
          <w:sz w:val="22"/>
          <w:szCs w:val="22"/>
        </w:rPr>
        <w:t xml:space="preserve"> and 2023/2024.  Targets are now being developed for 2024/25 and will be in place moving forward.</w:t>
      </w:r>
    </w:p>
    <w:p w14:paraId="07F626E3" w14:textId="77777777" w:rsidR="00BF7D60" w:rsidRPr="00AD59E9" w:rsidRDefault="00BF7D60" w:rsidP="355D2BF3">
      <w:pPr>
        <w:jc w:val="both"/>
        <w:rPr>
          <w:rFonts w:cs="Arial"/>
          <w:bCs/>
          <w:sz w:val="22"/>
          <w:szCs w:val="22"/>
        </w:rPr>
      </w:pPr>
    </w:p>
    <w:p w14:paraId="093E9022" w14:textId="77777777" w:rsidR="00B001DB" w:rsidRPr="00B001DB" w:rsidRDefault="00B001DB" w:rsidP="784A31AB">
      <w:pPr>
        <w:jc w:val="both"/>
        <w:rPr>
          <w:rFonts w:cs="Arial"/>
          <w:b/>
          <w:bCs/>
          <w:color w:val="323E4F" w:themeColor="text2" w:themeShade="BF"/>
          <w:lang w:eastAsia="en-GB"/>
        </w:rPr>
      </w:pPr>
      <w:r w:rsidRPr="009325F2">
        <w:rPr>
          <w:rFonts w:cs="Arial"/>
          <w:b/>
          <w:bCs/>
          <w:color w:val="1F4E79" w:themeColor="accent1" w:themeShade="80"/>
          <w:lang w:eastAsia="en-GB"/>
        </w:rPr>
        <w:t>Greenhouse gas emissions 2021/22 &amp; 2022/23, tonnes CO2 equivalent</w:t>
      </w:r>
    </w:p>
    <w:p w14:paraId="402C2EA2" w14:textId="77777777" w:rsidR="00B001DB" w:rsidRPr="00382461" w:rsidRDefault="00B001DB" w:rsidP="008509C0">
      <w:pPr>
        <w:jc w:val="both"/>
        <w:rPr>
          <w:rFonts w:cs="Arial"/>
          <w:sz w:val="22"/>
          <w:szCs w:val="22"/>
        </w:rPr>
      </w:pPr>
    </w:p>
    <w:tbl>
      <w:tblPr>
        <w:tblStyle w:val="TableGrid"/>
        <w:tblW w:w="9350" w:type="dxa"/>
        <w:tblLayout w:type="fixed"/>
        <w:tblLook w:val="04A0" w:firstRow="1" w:lastRow="0" w:firstColumn="1" w:lastColumn="0" w:noHBand="0" w:noVBand="1"/>
      </w:tblPr>
      <w:tblGrid>
        <w:gridCol w:w="1980"/>
        <w:gridCol w:w="1417"/>
        <w:gridCol w:w="1418"/>
        <w:gridCol w:w="1559"/>
        <w:gridCol w:w="1365"/>
        <w:gridCol w:w="1611"/>
      </w:tblGrid>
      <w:tr w:rsidR="00C41BC5" w:rsidRPr="00382461" w14:paraId="30836D7F" w14:textId="77777777" w:rsidTr="00D467C7">
        <w:trPr>
          <w:trHeight w:val="20"/>
          <w:tblHeader/>
        </w:trPr>
        <w:tc>
          <w:tcPr>
            <w:tcW w:w="1980" w:type="dxa"/>
            <w:shd w:val="clear" w:color="auto" w:fill="C5E0B3" w:themeFill="accent6" w:themeFillTint="66"/>
          </w:tcPr>
          <w:p w14:paraId="7A05E539" w14:textId="77777777" w:rsidR="00C41BC5" w:rsidRPr="00353B00" w:rsidRDefault="706DDCF7" w:rsidP="040A5E5F">
            <w:pPr>
              <w:rPr>
                <w:rFonts w:cs="Arial"/>
                <w:b/>
                <w:bCs/>
                <w:szCs w:val="22"/>
              </w:rPr>
            </w:pPr>
            <w:r w:rsidRPr="040A5E5F">
              <w:rPr>
                <w:rFonts w:cs="Arial"/>
                <w:b/>
                <w:bCs/>
                <w:sz w:val="22"/>
                <w:szCs w:val="22"/>
              </w:rPr>
              <w:t>Source</w:t>
            </w:r>
          </w:p>
        </w:tc>
        <w:tc>
          <w:tcPr>
            <w:tcW w:w="1417" w:type="dxa"/>
            <w:shd w:val="clear" w:color="auto" w:fill="C5E0B3" w:themeFill="accent6" w:themeFillTint="66"/>
          </w:tcPr>
          <w:p w14:paraId="4F37BCE2" w14:textId="77777777" w:rsidR="00C41BC5" w:rsidRPr="00353B00" w:rsidRDefault="706DDCF7" w:rsidP="040A5E5F">
            <w:pPr>
              <w:rPr>
                <w:rFonts w:cs="Arial"/>
                <w:b/>
                <w:bCs/>
                <w:szCs w:val="22"/>
                <w:lang w:eastAsia="en-GB"/>
              </w:rPr>
            </w:pPr>
            <w:r w:rsidRPr="040A5E5F">
              <w:rPr>
                <w:rFonts w:cs="Arial"/>
                <w:b/>
                <w:bCs/>
                <w:sz w:val="22"/>
                <w:szCs w:val="22"/>
                <w:lang w:eastAsia="en-GB"/>
              </w:rPr>
              <w:t xml:space="preserve">2021/22 </w:t>
            </w:r>
            <w:r w:rsidR="792DF440" w:rsidRPr="040A5E5F">
              <w:rPr>
                <w:rFonts w:cs="Arial"/>
                <w:b/>
                <w:bCs/>
                <w:sz w:val="22"/>
                <w:szCs w:val="22"/>
                <w:lang w:eastAsia="en-GB"/>
              </w:rPr>
              <w:t>– emissions</w:t>
            </w:r>
          </w:p>
        </w:tc>
        <w:tc>
          <w:tcPr>
            <w:tcW w:w="1418" w:type="dxa"/>
            <w:shd w:val="clear" w:color="auto" w:fill="C5E0B3" w:themeFill="accent6" w:themeFillTint="66"/>
          </w:tcPr>
          <w:p w14:paraId="285609A3" w14:textId="77777777" w:rsidR="00C41BC5" w:rsidRPr="00353B00" w:rsidRDefault="22793DF9" w:rsidP="040A5E5F">
            <w:pPr>
              <w:rPr>
                <w:rFonts w:cs="Arial"/>
                <w:b/>
                <w:bCs/>
                <w:szCs w:val="22"/>
                <w:lang w:eastAsia="en-GB"/>
              </w:rPr>
            </w:pPr>
            <w:r w:rsidRPr="040A5E5F">
              <w:rPr>
                <w:rFonts w:cs="Arial"/>
                <w:b/>
                <w:bCs/>
                <w:sz w:val="22"/>
                <w:szCs w:val="22"/>
                <w:lang w:eastAsia="en-GB"/>
              </w:rPr>
              <w:t xml:space="preserve">2022/23 </w:t>
            </w:r>
            <w:r w:rsidR="7B1378F1" w:rsidRPr="040A5E5F">
              <w:rPr>
                <w:rFonts w:cs="Arial"/>
                <w:b/>
                <w:bCs/>
                <w:sz w:val="22"/>
                <w:szCs w:val="22"/>
                <w:lang w:eastAsia="en-GB"/>
              </w:rPr>
              <w:t>– emissions</w:t>
            </w:r>
          </w:p>
        </w:tc>
        <w:tc>
          <w:tcPr>
            <w:tcW w:w="1559" w:type="dxa"/>
            <w:shd w:val="clear" w:color="auto" w:fill="C5E0B3" w:themeFill="accent6" w:themeFillTint="66"/>
          </w:tcPr>
          <w:p w14:paraId="07BC7C66" w14:textId="77777777" w:rsidR="00C41BC5" w:rsidRPr="00353B00" w:rsidRDefault="706DDCF7" w:rsidP="040A5E5F">
            <w:pPr>
              <w:rPr>
                <w:rFonts w:cs="Arial"/>
                <w:b/>
                <w:bCs/>
                <w:color w:val="000000" w:themeColor="text1"/>
                <w:szCs w:val="22"/>
                <w:lang w:eastAsia="en-GB"/>
              </w:rPr>
            </w:pPr>
            <w:r w:rsidRPr="040A5E5F">
              <w:rPr>
                <w:rFonts w:cs="Arial"/>
                <w:b/>
                <w:bCs/>
                <w:sz w:val="22"/>
                <w:szCs w:val="22"/>
                <w:lang w:eastAsia="en-GB"/>
              </w:rPr>
              <w:t>Percentage change – 2021/22 to 2022/23</w:t>
            </w:r>
          </w:p>
        </w:tc>
        <w:tc>
          <w:tcPr>
            <w:tcW w:w="1365" w:type="dxa"/>
            <w:shd w:val="clear" w:color="auto" w:fill="C5E0B3" w:themeFill="accent6" w:themeFillTint="66"/>
          </w:tcPr>
          <w:p w14:paraId="64FD01C9" w14:textId="77777777" w:rsidR="00C41BC5" w:rsidRPr="00353B00" w:rsidRDefault="706DDCF7" w:rsidP="040A5E5F">
            <w:pPr>
              <w:rPr>
                <w:rFonts w:cs="Arial"/>
                <w:b/>
                <w:bCs/>
                <w:szCs w:val="22"/>
                <w:lang w:eastAsia="en-GB"/>
              </w:rPr>
            </w:pPr>
            <w:r w:rsidRPr="040A5E5F">
              <w:rPr>
                <w:rFonts w:cs="Arial"/>
                <w:b/>
                <w:bCs/>
                <w:sz w:val="22"/>
                <w:szCs w:val="22"/>
                <w:lang w:eastAsia="en-GB"/>
              </w:rPr>
              <w:t>2022/23 – target emissions</w:t>
            </w:r>
          </w:p>
        </w:tc>
        <w:tc>
          <w:tcPr>
            <w:tcW w:w="1611" w:type="dxa"/>
            <w:shd w:val="clear" w:color="auto" w:fill="C5E0B3" w:themeFill="accent6" w:themeFillTint="66"/>
          </w:tcPr>
          <w:p w14:paraId="593A66B7" w14:textId="77777777" w:rsidR="00C41BC5" w:rsidRPr="00353B00" w:rsidRDefault="706DDCF7" w:rsidP="040A5E5F">
            <w:pPr>
              <w:rPr>
                <w:rFonts w:cs="Arial"/>
                <w:b/>
                <w:bCs/>
                <w:szCs w:val="22"/>
                <w:lang w:eastAsia="en-GB"/>
              </w:rPr>
            </w:pPr>
            <w:r w:rsidRPr="040A5E5F">
              <w:rPr>
                <w:rFonts w:cs="Arial"/>
                <w:b/>
                <w:bCs/>
                <w:sz w:val="22"/>
                <w:szCs w:val="22"/>
                <w:lang w:eastAsia="en-GB"/>
              </w:rPr>
              <w:t>Percentage difference between actual and target emissions – 2022/23</w:t>
            </w:r>
          </w:p>
        </w:tc>
      </w:tr>
      <w:tr w:rsidR="00BC0488" w:rsidRPr="00382461" w14:paraId="07D19075" w14:textId="77777777" w:rsidTr="00D467C7">
        <w:trPr>
          <w:trHeight w:val="20"/>
        </w:trPr>
        <w:tc>
          <w:tcPr>
            <w:tcW w:w="1980" w:type="dxa"/>
            <w:noWrap/>
            <w:vAlign w:val="center"/>
            <w:hideMark/>
          </w:tcPr>
          <w:p w14:paraId="3D0C7402" w14:textId="77777777" w:rsidR="00BC0488" w:rsidRPr="0019274A" w:rsidRDefault="04D26FB9" w:rsidP="040A5E5F">
            <w:pPr>
              <w:rPr>
                <w:rFonts w:cs="Arial"/>
                <w:color w:val="000000"/>
                <w:szCs w:val="22"/>
                <w:lang w:eastAsia="en-GB"/>
              </w:rPr>
            </w:pPr>
            <w:r w:rsidRPr="040A5E5F">
              <w:rPr>
                <w:rFonts w:cs="Arial"/>
                <w:color w:val="000000" w:themeColor="text1"/>
                <w:sz w:val="22"/>
                <w:szCs w:val="22"/>
                <w:lang w:eastAsia="en-GB"/>
              </w:rPr>
              <w:t xml:space="preserve">Building </w:t>
            </w:r>
          </w:p>
          <w:p w14:paraId="21CB4686" w14:textId="77777777" w:rsidR="00BC0488" w:rsidRPr="0019274A" w:rsidRDefault="04D26FB9" w:rsidP="040A5E5F">
            <w:pPr>
              <w:rPr>
                <w:rFonts w:cs="Arial"/>
                <w:color w:val="000000"/>
                <w:szCs w:val="22"/>
                <w:lang w:eastAsia="en-GB"/>
              </w:rPr>
            </w:pPr>
            <w:r w:rsidRPr="040A5E5F">
              <w:rPr>
                <w:rFonts w:cs="Arial"/>
                <w:color w:val="000000" w:themeColor="text1"/>
                <w:sz w:val="22"/>
                <w:szCs w:val="22"/>
                <w:lang w:eastAsia="en-GB"/>
              </w:rPr>
              <w:t>energy</w:t>
            </w:r>
          </w:p>
        </w:tc>
        <w:tc>
          <w:tcPr>
            <w:tcW w:w="1417" w:type="dxa"/>
            <w:vAlign w:val="center"/>
          </w:tcPr>
          <w:p w14:paraId="0E5D3556"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7180.9 tCo2e</w:t>
            </w:r>
          </w:p>
        </w:tc>
        <w:tc>
          <w:tcPr>
            <w:tcW w:w="1418" w:type="dxa"/>
            <w:vAlign w:val="center"/>
          </w:tcPr>
          <w:p w14:paraId="28D3CFA1" w14:textId="77777777" w:rsidR="7D95A163" w:rsidRDefault="61157B92" w:rsidP="040A5E5F">
            <w:pPr>
              <w:jc w:val="center"/>
              <w:rPr>
                <w:rFonts w:cs="Arial"/>
                <w:color w:val="000000" w:themeColor="text1"/>
                <w:szCs w:val="22"/>
                <w:lang w:eastAsia="en-GB"/>
              </w:rPr>
            </w:pPr>
            <w:r w:rsidRPr="040A5E5F">
              <w:rPr>
                <w:rFonts w:cs="Arial"/>
                <w:color w:val="000000" w:themeColor="text1"/>
                <w:sz w:val="22"/>
                <w:szCs w:val="22"/>
                <w:lang w:eastAsia="en-GB"/>
              </w:rPr>
              <w:t>5995.43</w:t>
            </w:r>
          </w:p>
          <w:p w14:paraId="60D10D7B" w14:textId="77777777" w:rsidR="00BC0488" w:rsidRPr="0077582C" w:rsidRDefault="77BA3A8B" w:rsidP="040A5E5F">
            <w:pPr>
              <w:jc w:val="center"/>
              <w:rPr>
                <w:rFonts w:cs="Arial"/>
                <w:color w:val="000000"/>
                <w:szCs w:val="22"/>
                <w:lang w:eastAsia="en-GB"/>
              </w:rPr>
            </w:pPr>
            <w:r w:rsidRPr="040A5E5F">
              <w:rPr>
                <w:rFonts w:cs="Arial"/>
                <w:color w:val="000000" w:themeColor="text1"/>
                <w:sz w:val="22"/>
                <w:szCs w:val="22"/>
                <w:lang w:eastAsia="en-GB"/>
              </w:rPr>
              <w:t>tCo2e</w:t>
            </w:r>
          </w:p>
        </w:tc>
        <w:tc>
          <w:tcPr>
            <w:tcW w:w="1559" w:type="dxa"/>
            <w:vAlign w:val="center"/>
          </w:tcPr>
          <w:p w14:paraId="4EFF1826" w14:textId="77777777" w:rsidR="00BC0488" w:rsidRPr="0077582C" w:rsidRDefault="3103B74F" w:rsidP="040A5E5F">
            <w:pPr>
              <w:jc w:val="center"/>
              <w:rPr>
                <w:rFonts w:cs="Arial"/>
                <w:color w:val="000000"/>
                <w:szCs w:val="22"/>
                <w:lang w:eastAsia="en-GB"/>
              </w:rPr>
            </w:pPr>
            <w:r w:rsidRPr="040A5E5F">
              <w:rPr>
                <w:rFonts w:cs="Arial"/>
                <w:color w:val="000000" w:themeColor="text1"/>
                <w:sz w:val="22"/>
                <w:szCs w:val="22"/>
                <w:lang w:eastAsia="en-GB"/>
              </w:rPr>
              <w:t>-</w:t>
            </w:r>
            <w:r w:rsidR="1A96C34F" w:rsidRPr="040A5E5F">
              <w:rPr>
                <w:rFonts w:cs="Arial"/>
                <w:color w:val="000000" w:themeColor="text1"/>
                <w:sz w:val="22"/>
                <w:szCs w:val="22"/>
                <w:lang w:eastAsia="en-GB"/>
              </w:rPr>
              <w:t>16.5</w:t>
            </w:r>
            <w:r w:rsidRPr="040A5E5F">
              <w:rPr>
                <w:rFonts w:cs="Arial"/>
                <w:color w:val="000000" w:themeColor="text1"/>
                <w:sz w:val="22"/>
                <w:szCs w:val="22"/>
                <w:lang w:eastAsia="en-GB"/>
              </w:rPr>
              <w:t>%</w:t>
            </w:r>
          </w:p>
        </w:tc>
        <w:tc>
          <w:tcPr>
            <w:tcW w:w="1365" w:type="dxa"/>
            <w:vAlign w:val="center"/>
          </w:tcPr>
          <w:p w14:paraId="2B4E5C4C" w14:textId="77777777" w:rsidR="00BC0488" w:rsidRPr="0077582C" w:rsidRDefault="04D26FB9" w:rsidP="36E8FCDD">
            <w:pPr>
              <w:jc w:val="center"/>
              <w:rPr>
                <w:rFonts w:cs="Arial"/>
                <w:color w:val="000000"/>
                <w:lang w:eastAsia="en-GB"/>
              </w:rPr>
            </w:pPr>
            <w:r w:rsidRPr="36E8FCDD">
              <w:rPr>
                <w:rFonts w:cs="Arial"/>
                <w:color w:val="000000" w:themeColor="text1"/>
                <w:sz w:val="22"/>
                <w:szCs w:val="22"/>
                <w:lang w:eastAsia="en-GB"/>
              </w:rPr>
              <w:t>NA</w:t>
            </w:r>
          </w:p>
        </w:tc>
        <w:tc>
          <w:tcPr>
            <w:tcW w:w="1611" w:type="dxa"/>
            <w:vAlign w:val="center"/>
          </w:tcPr>
          <w:p w14:paraId="78379810" w14:textId="77777777" w:rsidR="00BC0488" w:rsidRPr="0077582C" w:rsidRDefault="5209C2C0" w:rsidP="040A5E5F">
            <w:pPr>
              <w:jc w:val="center"/>
              <w:rPr>
                <w:rFonts w:cs="Arial"/>
                <w:color w:val="000000"/>
                <w:szCs w:val="22"/>
                <w:lang w:eastAsia="en-GB"/>
              </w:rPr>
            </w:pPr>
            <w:r w:rsidRPr="040A5E5F">
              <w:rPr>
                <w:rFonts w:cs="Arial"/>
                <w:color w:val="000000" w:themeColor="text1"/>
                <w:sz w:val="22"/>
                <w:szCs w:val="22"/>
                <w:lang w:eastAsia="en-GB"/>
              </w:rPr>
              <w:t>NA</w:t>
            </w:r>
          </w:p>
        </w:tc>
      </w:tr>
      <w:tr w:rsidR="00BC0488" w:rsidRPr="00382461" w14:paraId="7E076560" w14:textId="77777777" w:rsidTr="00D467C7">
        <w:trPr>
          <w:trHeight w:val="20"/>
        </w:trPr>
        <w:tc>
          <w:tcPr>
            <w:tcW w:w="1980" w:type="dxa"/>
            <w:vAlign w:val="center"/>
            <w:hideMark/>
          </w:tcPr>
          <w:p w14:paraId="0D9F88B0" w14:textId="77777777" w:rsidR="00BC0488" w:rsidRPr="0019274A" w:rsidRDefault="04D26FB9" w:rsidP="040A5E5F">
            <w:pPr>
              <w:rPr>
                <w:rFonts w:cs="Arial"/>
                <w:color w:val="000000"/>
                <w:szCs w:val="22"/>
                <w:lang w:eastAsia="en-GB"/>
              </w:rPr>
            </w:pPr>
            <w:r w:rsidRPr="040A5E5F">
              <w:rPr>
                <w:rFonts w:cs="Arial"/>
                <w:color w:val="000000" w:themeColor="text1"/>
                <w:sz w:val="22"/>
                <w:szCs w:val="22"/>
                <w:lang w:eastAsia="en-GB"/>
              </w:rPr>
              <w:t>Non-medical F-gas use</w:t>
            </w:r>
          </w:p>
        </w:tc>
        <w:tc>
          <w:tcPr>
            <w:tcW w:w="1417" w:type="dxa"/>
            <w:vAlign w:val="center"/>
          </w:tcPr>
          <w:p w14:paraId="3C4B738C" w14:textId="77777777" w:rsidR="00BC0488" w:rsidRPr="0077582C" w:rsidRDefault="66626B8E" w:rsidP="040A5E5F">
            <w:pPr>
              <w:jc w:val="center"/>
              <w:rPr>
                <w:rFonts w:cs="Arial"/>
                <w:color w:val="000000"/>
                <w:szCs w:val="22"/>
                <w:lang w:eastAsia="en-GB"/>
              </w:rPr>
            </w:pPr>
            <w:r w:rsidRPr="040A5E5F">
              <w:rPr>
                <w:rFonts w:cs="Arial"/>
                <w:color w:val="000000" w:themeColor="text1"/>
                <w:sz w:val="22"/>
                <w:szCs w:val="22"/>
                <w:lang w:eastAsia="en-GB"/>
              </w:rPr>
              <w:t>Not Available</w:t>
            </w:r>
          </w:p>
        </w:tc>
        <w:tc>
          <w:tcPr>
            <w:tcW w:w="1418" w:type="dxa"/>
            <w:vAlign w:val="center"/>
          </w:tcPr>
          <w:p w14:paraId="359C90C3" w14:textId="77777777" w:rsidR="00BC0488" w:rsidRPr="0077582C" w:rsidRDefault="2811A639" w:rsidP="040A5E5F">
            <w:pPr>
              <w:jc w:val="center"/>
              <w:rPr>
                <w:rFonts w:cs="Arial"/>
                <w:color w:val="000000" w:themeColor="text1"/>
                <w:szCs w:val="22"/>
                <w:lang w:eastAsia="en-GB"/>
              </w:rPr>
            </w:pPr>
            <w:r w:rsidRPr="040A5E5F">
              <w:rPr>
                <w:rFonts w:cs="Arial"/>
                <w:color w:val="000000" w:themeColor="text1"/>
                <w:sz w:val="22"/>
                <w:szCs w:val="22"/>
                <w:lang w:eastAsia="en-GB"/>
              </w:rPr>
              <w:t>391.06</w:t>
            </w:r>
          </w:p>
          <w:p w14:paraId="526A4694" w14:textId="77777777" w:rsidR="00BC0488" w:rsidRPr="00A27E6F" w:rsidRDefault="2811A639" w:rsidP="00A27E6F">
            <w:pPr>
              <w:jc w:val="center"/>
              <w:rPr>
                <w:rFonts w:cs="Arial"/>
                <w:color w:val="000000" w:themeColor="text1"/>
                <w:szCs w:val="22"/>
                <w:lang w:eastAsia="en-GB"/>
              </w:rPr>
            </w:pPr>
            <w:r w:rsidRPr="040A5E5F">
              <w:rPr>
                <w:rFonts w:cs="Arial"/>
                <w:color w:val="000000" w:themeColor="text1"/>
                <w:sz w:val="22"/>
                <w:szCs w:val="22"/>
                <w:lang w:eastAsia="en-GB"/>
              </w:rPr>
              <w:t>tCo2e</w:t>
            </w:r>
          </w:p>
        </w:tc>
        <w:tc>
          <w:tcPr>
            <w:tcW w:w="1559" w:type="dxa"/>
            <w:vAlign w:val="center"/>
          </w:tcPr>
          <w:p w14:paraId="52228F61" w14:textId="77777777" w:rsidR="00BC0488" w:rsidRPr="0077582C" w:rsidRDefault="37C1AA80" w:rsidP="040A5E5F">
            <w:pPr>
              <w:jc w:val="center"/>
              <w:rPr>
                <w:rFonts w:cs="Arial"/>
                <w:color w:val="000000"/>
                <w:szCs w:val="22"/>
                <w:lang w:eastAsia="en-GB"/>
              </w:rPr>
            </w:pPr>
            <w:r w:rsidRPr="040A5E5F">
              <w:rPr>
                <w:rFonts w:cs="Arial"/>
                <w:color w:val="000000" w:themeColor="text1"/>
                <w:sz w:val="22"/>
                <w:szCs w:val="22"/>
                <w:lang w:eastAsia="en-GB"/>
              </w:rPr>
              <w:t>-</w:t>
            </w:r>
          </w:p>
        </w:tc>
        <w:tc>
          <w:tcPr>
            <w:tcW w:w="1365" w:type="dxa"/>
            <w:vAlign w:val="center"/>
          </w:tcPr>
          <w:p w14:paraId="12E3607F"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NA</w:t>
            </w:r>
          </w:p>
        </w:tc>
        <w:tc>
          <w:tcPr>
            <w:tcW w:w="1611" w:type="dxa"/>
            <w:vAlign w:val="center"/>
          </w:tcPr>
          <w:p w14:paraId="37F99CF6" w14:textId="77777777" w:rsidR="00BC0488" w:rsidRPr="0077582C" w:rsidRDefault="5209C2C0" w:rsidP="040A5E5F">
            <w:pPr>
              <w:jc w:val="center"/>
              <w:rPr>
                <w:rFonts w:cs="Arial"/>
                <w:color w:val="000000"/>
                <w:szCs w:val="22"/>
                <w:lang w:eastAsia="en-GB"/>
              </w:rPr>
            </w:pPr>
            <w:r w:rsidRPr="040A5E5F">
              <w:rPr>
                <w:rFonts w:cs="Arial"/>
                <w:color w:val="000000" w:themeColor="text1"/>
                <w:sz w:val="22"/>
                <w:szCs w:val="22"/>
                <w:lang w:eastAsia="en-GB"/>
              </w:rPr>
              <w:t>NA</w:t>
            </w:r>
          </w:p>
        </w:tc>
      </w:tr>
      <w:tr w:rsidR="00BC0488" w:rsidRPr="00382461" w14:paraId="2F8BF27A" w14:textId="77777777" w:rsidTr="00D467C7">
        <w:trPr>
          <w:trHeight w:val="20"/>
        </w:trPr>
        <w:tc>
          <w:tcPr>
            <w:tcW w:w="1980" w:type="dxa"/>
            <w:vAlign w:val="center"/>
            <w:hideMark/>
          </w:tcPr>
          <w:p w14:paraId="7CC9162C" w14:textId="77777777" w:rsidR="00BC0488" w:rsidRPr="0019274A" w:rsidRDefault="04D26FB9" w:rsidP="040A5E5F">
            <w:pPr>
              <w:rPr>
                <w:rFonts w:cs="Arial"/>
                <w:color w:val="000000"/>
                <w:szCs w:val="22"/>
                <w:lang w:eastAsia="en-GB"/>
              </w:rPr>
            </w:pPr>
            <w:r w:rsidRPr="040A5E5F">
              <w:rPr>
                <w:rFonts w:cs="Arial"/>
                <w:color w:val="000000" w:themeColor="text1"/>
                <w:sz w:val="22"/>
                <w:szCs w:val="22"/>
                <w:lang w:eastAsia="en-GB"/>
              </w:rPr>
              <w:t>Medical gases</w:t>
            </w:r>
          </w:p>
          <w:p w14:paraId="49649164" w14:textId="77777777" w:rsidR="00BC0488" w:rsidRPr="0019274A" w:rsidRDefault="00BC0488" w:rsidP="040A5E5F">
            <w:pPr>
              <w:rPr>
                <w:rFonts w:cs="Arial"/>
                <w:color w:val="000000"/>
                <w:szCs w:val="22"/>
                <w:lang w:eastAsia="en-GB"/>
              </w:rPr>
            </w:pPr>
          </w:p>
        </w:tc>
        <w:tc>
          <w:tcPr>
            <w:tcW w:w="1417" w:type="dxa"/>
            <w:vAlign w:val="center"/>
          </w:tcPr>
          <w:p w14:paraId="322A8976" w14:textId="77777777" w:rsidR="00BC0488" w:rsidRDefault="04D26FB9" w:rsidP="040A5E5F">
            <w:pPr>
              <w:jc w:val="center"/>
              <w:rPr>
                <w:rFonts w:cs="Arial"/>
                <w:color w:val="000000"/>
                <w:szCs w:val="22"/>
                <w:lang w:eastAsia="en-GB"/>
              </w:rPr>
            </w:pPr>
            <w:r w:rsidRPr="040A5E5F">
              <w:rPr>
                <w:rFonts w:cs="Arial"/>
                <w:color w:val="000000" w:themeColor="text1"/>
                <w:sz w:val="22"/>
                <w:szCs w:val="22"/>
                <w:lang w:eastAsia="en-GB"/>
              </w:rPr>
              <w:t>563.5</w:t>
            </w:r>
          </w:p>
          <w:p w14:paraId="24E84F6E"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tCo2e</w:t>
            </w:r>
          </w:p>
        </w:tc>
        <w:tc>
          <w:tcPr>
            <w:tcW w:w="1418" w:type="dxa"/>
            <w:vAlign w:val="center"/>
          </w:tcPr>
          <w:p w14:paraId="7F3C0773" w14:textId="77777777" w:rsidR="00BC0488" w:rsidRDefault="5538CD02" w:rsidP="040A5E5F">
            <w:pPr>
              <w:jc w:val="center"/>
              <w:rPr>
                <w:rFonts w:cs="Arial"/>
                <w:szCs w:val="22"/>
              </w:rPr>
            </w:pPr>
            <w:r w:rsidRPr="040A5E5F">
              <w:rPr>
                <w:rFonts w:cs="Arial"/>
                <w:sz w:val="22"/>
                <w:szCs w:val="22"/>
              </w:rPr>
              <w:t>535.7</w:t>
            </w:r>
          </w:p>
          <w:p w14:paraId="3CF6B479"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tCo2e</w:t>
            </w:r>
          </w:p>
        </w:tc>
        <w:tc>
          <w:tcPr>
            <w:tcW w:w="1559" w:type="dxa"/>
            <w:vAlign w:val="center"/>
          </w:tcPr>
          <w:p w14:paraId="5F765CCC" w14:textId="77777777" w:rsidR="00BC0488" w:rsidRPr="0077582C" w:rsidRDefault="00AB14FB" w:rsidP="040A5E5F">
            <w:pPr>
              <w:jc w:val="center"/>
              <w:rPr>
                <w:rFonts w:cs="Arial"/>
                <w:color w:val="000000"/>
                <w:szCs w:val="22"/>
                <w:lang w:eastAsia="en-GB"/>
              </w:rPr>
            </w:pPr>
            <w:r w:rsidRPr="040A5E5F">
              <w:rPr>
                <w:rFonts w:cs="Arial"/>
                <w:color w:val="000000" w:themeColor="text1"/>
                <w:sz w:val="22"/>
                <w:szCs w:val="22"/>
                <w:lang w:eastAsia="en-GB"/>
              </w:rPr>
              <w:t>-</w:t>
            </w:r>
            <w:r w:rsidR="5538CD02" w:rsidRPr="040A5E5F">
              <w:rPr>
                <w:rFonts w:cs="Arial"/>
                <w:color w:val="000000" w:themeColor="text1"/>
                <w:sz w:val="22"/>
                <w:szCs w:val="22"/>
                <w:lang w:eastAsia="en-GB"/>
              </w:rPr>
              <w:t>4.9</w:t>
            </w:r>
            <w:r w:rsidRPr="040A5E5F">
              <w:rPr>
                <w:rFonts w:cs="Arial"/>
                <w:color w:val="000000" w:themeColor="text1"/>
                <w:sz w:val="22"/>
                <w:szCs w:val="22"/>
                <w:lang w:eastAsia="en-GB"/>
              </w:rPr>
              <w:t>%</w:t>
            </w:r>
          </w:p>
        </w:tc>
        <w:tc>
          <w:tcPr>
            <w:tcW w:w="1365" w:type="dxa"/>
            <w:vAlign w:val="center"/>
          </w:tcPr>
          <w:p w14:paraId="5AD2EBF4"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NA</w:t>
            </w:r>
          </w:p>
        </w:tc>
        <w:tc>
          <w:tcPr>
            <w:tcW w:w="1611" w:type="dxa"/>
            <w:vAlign w:val="center"/>
          </w:tcPr>
          <w:p w14:paraId="68B2D46B" w14:textId="77777777" w:rsidR="00BC0488" w:rsidRPr="0077582C" w:rsidRDefault="5209C2C0" w:rsidP="040A5E5F">
            <w:pPr>
              <w:jc w:val="center"/>
              <w:rPr>
                <w:rFonts w:cs="Arial"/>
                <w:color w:val="000000"/>
                <w:szCs w:val="22"/>
                <w:lang w:eastAsia="en-GB"/>
              </w:rPr>
            </w:pPr>
            <w:r w:rsidRPr="040A5E5F">
              <w:rPr>
                <w:rFonts w:cs="Arial"/>
                <w:color w:val="000000" w:themeColor="text1"/>
                <w:sz w:val="22"/>
                <w:szCs w:val="22"/>
                <w:lang w:eastAsia="en-GB"/>
              </w:rPr>
              <w:t>NA</w:t>
            </w:r>
          </w:p>
        </w:tc>
      </w:tr>
      <w:tr w:rsidR="00BC0488" w:rsidRPr="00382461" w14:paraId="6C88722E" w14:textId="77777777" w:rsidTr="00D467C7">
        <w:trPr>
          <w:trHeight w:val="20"/>
        </w:trPr>
        <w:tc>
          <w:tcPr>
            <w:tcW w:w="1980" w:type="dxa"/>
            <w:vAlign w:val="center"/>
            <w:hideMark/>
          </w:tcPr>
          <w:p w14:paraId="26E1F17D" w14:textId="77777777" w:rsidR="00BC0488" w:rsidRPr="0019274A" w:rsidRDefault="04D26FB9" w:rsidP="040A5E5F">
            <w:pPr>
              <w:rPr>
                <w:rFonts w:cs="Arial"/>
                <w:color w:val="000000"/>
                <w:szCs w:val="22"/>
                <w:lang w:eastAsia="en-GB"/>
              </w:rPr>
            </w:pPr>
            <w:r w:rsidRPr="040A5E5F">
              <w:rPr>
                <w:rFonts w:cs="Arial"/>
                <w:color w:val="000000" w:themeColor="text1"/>
                <w:sz w:val="22"/>
                <w:szCs w:val="22"/>
                <w:lang w:eastAsia="en-GB"/>
              </w:rPr>
              <w:t>Metered dose inhaler propellant</w:t>
            </w:r>
          </w:p>
        </w:tc>
        <w:tc>
          <w:tcPr>
            <w:tcW w:w="1417" w:type="dxa"/>
            <w:vAlign w:val="center"/>
          </w:tcPr>
          <w:p w14:paraId="44FA009B" w14:textId="77777777" w:rsidR="00BC0488" w:rsidRDefault="04D26FB9" w:rsidP="040A5E5F">
            <w:pPr>
              <w:jc w:val="center"/>
              <w:rPr>
                <w:rFonts w:cs="Arial"/>
                <w:color w:val="000000"/>
                <w:szCs w:val="22"/>
                <w:lang w:eastAsia="en-GB"/>
              </w:rPr>
            </w:pPr>
            <w:r w:rsidRPr="040A5E5F">
              <w:rPr>
                <w:rFonts w:cs="Arial"/>
                <w:color w:val="000000" w:themeColor="text1"/>
                <w:sz w:val="22"/>
                <w:szCs w:val="22"/>
                <w:lang w:eastAsia="en-GB"/>
              </w:rPr>
              <w:t>1,903</w:t>
            </w:r>
          </w:p>
          <w:p w14:paraId="45F61CFD" w14:textId="77777777" w:rsidR="00BC0488" w:rsidRPr="00A27E6F" w:rsidRDefault="04D26FB9" w:rsidP="00A27E6F">
            <w:pPr>
              <w:jc w:val="center"/>
              <w:rPr>
                <w:rFonts w:cs="Arial"/>
                <w:color w:val="000000"/>
                <w:szCs w:val="22"/>
                <w:lang w:eastAsia="en-GB"/>
              </w:rPr>
            </w:pPr>
            <w:r w:rsidRPr="040A5E5F">
              <w:rPr>
                <w:rFonts w:cs="Arial"/>
                <w:color w:val="000000" w:themeColor="text1"/>
                <w:sz w:val="22"/>
                <w:szCs w:val="22"/>
                <w:lang w:eastAsia="en-GB"/>
              </w:rPr>
              <w:t>tCo2e</w:t>
            </w:r>
          </w:p>
        </w:tc>
        <w:tc>
          <w:tcPr>
            <w:tcW w:w="1418" w:type="dxa"/>
            <w:vAlign w:val="center"/>
          </w:tcPr>
          <w:p w14:paraId="0DC2F838" w14:textId="77777777" w:rsidR="00BC0488" w:rsidRPr="000E3CB9" w:rsidRDefault="77B755F0" w:rsidP="040A5E5F">
            <w:pPr>
              <w:jc w:val="center"/>
              <w:rPr>
                <w:rFonts w:cs="Arial"/>
                <w:color w:val="000000" w:themeColor="text1"/>
                <w:szCs w:val="22"/>
                <w:lang w:eastAsia="en-GB"/>
              </w:rPr>
            </w:pPr>
            <w:r w:rsidRPr="040A5E5F">
              <w:rPr>
                <w:rFonts w:cs="Arial"/>
                <w:color w:val="000000" w:themeColor="text1"/>
                <w:sz w:val="22"/>
                <w:szCs w:val="22"/>
                <w:lang w:eastAsia="en-GB"/>
              </w:rPr>
              <w:t>1,908.35</w:t>
            </w:r>
          </w:p>
          <w:p w14:paraId="0BB93BD0" w14:textId="77777777" w:rsidR="00BC0488" w:rsidRPr="00A27E6F" w:rsidRDefault="724F8E8D" w:rsidP="00A27E6F">
            <w:pPr>
              <w:jc w:val="center"/>
              <w:rPr>
                <w:rFonts w:cs="Arial"/>
                <w:color w:val="000000" w:themeColor="text1"/>
                <w:szCs w:val="22"/>
                <w:lang w:eastAsia="en-GB"/>
              </w:rPr>
            </w:pPr>
            <w:r w:rsidRPr="040A5E5F">
              <w:rPr>
                <w:rFonts w:cs="Arial"/>
                <w:color w:val="000000" w:themeColor="text1"/>
                <w:sz w:val="22"/>
                <w:szCs w:val="22"/>
                <w:lang w:eastAsia="en-GB"/>
              </w:rPr>
              <w:t>tCo2e</w:t>
            </w:r>
          </w:p>
        </w:tc>
        <w:tc>
          <w:tcPr>
            <w:tcW w:w="1559" w:type="dxa"/>
            <w:vAlign w:val="center"/>
          </w:tcPr>
          <w:p w14:paraId="5C384844" w14:textId="77777777" w:rsidR="00BC0488" w:rsidRPr="000E3CB9" w:rsidRDefault="698758F9" w:rsidP="040A5E5F">
            <w:pPr>
              <w:jc w:val="center"/>
              <w:rPr>
                <w:rFonts w:cs="Arial"/>
                <w:color w:val="000000"/>
                <w:szCs w:val="22"/>
                <w:lang w:eastAsia="en-GB"/>
              </w:rPr>
            </w:pPr>
            <w:r w:rsidRPr="040A5E5F">
              <w:rPr>
                <w:rFonts w:cs="Arial"/>
                <w:color w:val="000000" w:themeColor="text1"/>
                <w:sz w:val="22"/>
                <w:szCs w:val="22"/>
                <w:lang w:eastAsia="en-GB"/>
              </w:rPr>
              <w:t>+0.28%</w:t>
            </w:r>
          </w:p>
        </w:tc>
        <w:tc>
          <w:tcPr>
            <w:tcW w:w="1365" w:type="dxa"/>
            <w:vAlign w:val="center"/>
          </w:tcPr>
          <w:p w14:paraId="76395142"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NA</w:t>
            </w:r>
          </w:p>
        </w:tc>
        <w:tc>
          <w:tcPr>
            <w:tcW w:w="1611" w:type="dxa"/>
            <w:vAlign w:val="center"/>
          </w:tcPr>
          <w:p w14:paraId="0FEF5B26" w14:textId="77777777" w:rsidR="00BC0488" w:rsidRPr="0077582C" w:rsidRDefault="5209C2C0" w:rsidP="040A5E5F">
            <w:pPr>
              <w:jc w:val="center"/>
              <w:rPr>
                <w:rFonts w:cs="Arial"/>
                <w:color w:val="000000"/>
                <w:szCs w:val="22"/>
                <w:lang w:eastAsia="en-GB"/>
              </w:rPr>
            </w:pPr>
            <w:r w:rsidRPr="040A5E5F">
              <w:rPr>
                <w:rFonts w:cs="Arial"/>
                <w:color w:val="000000" w:themeColor="text1"/>
                <w:sz w:val="22"/>
                <w:szCs w:val="22"/>
                <w:lang w:eastAsia="en-GB"/>
              </w:rPr>
              <w:t>NA</w:t>
            </w:r>
          </w:p>
        </w:tc>
      </w:tr>
      <w:tr w:rsidR="00BC0488" w:rsidRPr="00382461" w14:paraId="4303E38C" w14:textId="77777777" w:rsidTr="00D467C7">
        <w:trPr>
          <w:trHeight w:val="20"/>
        </w:trPr>
        <w:tc>
          <w:tcPr>
            <w:tcW w:w="1980" w:type="dxa"/>
            <w:vAlign w:val="center"/>
            <w:hideMark/>
          </w:tcPr>
          <w:p w14:paraId="49914373" w14:textId="77777777" w:rsidR="00BC0488" w:rsidRPr="0019274A" w:rsidRDefault="04D26FB9" w:rsidP="040A5E5F">
            <w:pPr>
              <w:rPr>
                <w:rFonts w:cs="Arial"/>
                <w:color w:val="000000"/>
                <w:szCs w:val="22"/>
                <w:lang w:eastAsia="en-GB"/>
              </w:rPr>
            </w:pPr>
            <w:r w:rsidRPr="040A5E5F">
              <w:rPr>
                <w:rFonts w:cs="Arial"/>
                <w:color w:val="000000" w:themeColor="text1"/>
                <w:sz w:val="22"/>
                <w:szCs w:val="22"/>
                <w:lang w:eastAsia="en-GB"/>
              </w:rPr>
              <w:t>NHS fleet use</w:t>
            </w:r>
          </w:p>
        </w:tc>
        <w:tc>
          <w:tcPr>
            <w:tcW w:w="1417" w:type="dxa"/>
            <w:vAlign w:val="center"/>
          </w:tcPr>
          <w:p w14:paraId="64D56C9D" w14:textId="77777777" w:rsidR="00BC0488" w:rsidRPr="0077582C" w:rsidRDefault="04D26FB9" w:rsidP="040A5E5F">
            <w:pPr>
              <w:jc w:val="center"/>
              <w:rPr>
                <w:rFonts w:cs="Arial"/>
                <w:szCs w:val="22"/>
                <w:lang w:eastAsia="en-GB"/>
              </w:rPr>
            </w:pPr>
            <w:r w:rsidRPr="040A5E5F">
              <w:rPr>
                <w:rFonts w:cs="Arial"/>
                <w:sz w:val="22"/>
                <w:szCs w:val="22"/>
                <w:lang w:eastAsia="en-GB"/>
              </w:rPr>
              <w:t>248.472</w:t>
            </w:r>
          </w:p>
          <w:p w14:paraId="6AB4BB11"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tCo2e</w:t>
            </w:r>
          </w:p>
        </w:tc>
        <w:tc>
          <w:tcPr>
            <w:tcW w:w="1418" w:type="dxa"/>
            <w:vAlign w:val="center"/>
          </w:tcPr>
          <w:p w14:paraId="32797AEE" w14:textId="77777777" w:rsidR="00BC0488" w:rsidRPr="0077582C" w:rsidRDefault="53BE45A2" w:rsidP="040A5E5F">
            <w:pPr>
              <w:jc w:val="center"/>
              <w:rPr>
                <w:rFonts w:cs="Arial"/>
                <w:color w:val="000000"/>
                <w:szCs w:val="22"/>
                <w:lang w:eastAsia="en-GB"/>
              </w:rPr>
            </w:pPr>
            <w:r w:rsidRPr="040A5E5F">
              <w:rPr>
                <w:rFonts w:cs="Arial"/>
                <w:color w:val="000000" w:themeColor="text1"/>
                <w:sz w:val="22"/>
                <w:szCs w:val="22"/>
                <w:lang w:eastAsia="en-GB"/>
              </w:rPr>
              <w:t>302.74</w:t>
            </w:r>
            <w:r w:rsidR="04D26FB9" w:rsidRPr="040A5E5F">
              <w:rPr>
                <w:rFonts w:cs="Arial"/>
                <w:color w:val="000000" w:themeColor="text1"/>
                <w:sz w:val="22"/>
                <w:szCs w:val="22"/>
                <w:lang w:eastAsia="en-GB"/>
              </w:rPr>
              <w:t xml:space="preserve"> tCo2e</w:t>
            </w:r>
          </w:p>
        </w:tc>
        <w:tc>
          <w:tcPr>
            <w:tcW w:w="1559" w:type="dxa"/>
            <w:vAlign w:val="center"/>
          </w:tcPr>
          <w:p w14:paraId="796DCAAF" w14:textId="77777777" w:rsidR="00BC0488" w:rsidRPr="0077582C" w:rsidRDefault="00AB14FB" w:rsidP="040A5E5F">
            <w:pPr>
              <w:jc w:val="center"/>
              <w:rPr>
                <w:rFonts w:cs="Arial"/>
                <w:color w:val="000000"/>
                <w:szCs w:val="22"/>
                <w:lang w:eastAsia="en-GB"/>
              </w:rPr>
            </w:pPr>
            <w:r w:rsidRPr="040A5E5F">
              <w:rPr>
                <w:rFonts w:cs="Arial"/>
                <w:color w:val="000000" w:themeColor="text1"/>
                <w:sz w:val="22"/>
                <w:szCs w:val="22"/>
                <w:lang w:eastAsia="en-GB"/>
              </w:rPr>
              <w:t>+21.84%</w:t>
            </w:r>
          </w:p>
        </w:tc>
        <w:tc>
          <w:tcPr>
            <w:tcW w:w="1365" w:type="dxa"/>
            <w:vAlign w:val="center"/>
          </w:tcPr>
          <w:p w14:paraId="04058DB2"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NA</w:t>
            </w:r>
          </w:p>
        </w:tc>
        <w:tc>
          <w:tcPr>
            <w:tcW w:w="1611" w:type="dxa"/>
            <w:vAlign w:val="center"/>
          </w:tcPr>
          <w:p w14:paraId="64198B5A" w14:textId="77777777" w:rsidR="00BC0488" w:rsidRPr="0077582C" w:rsidRDefault="5209C2C0" w:rsidP="040A5E5F">
            <w:pPr>
              <w:jc w:val="center"/>
              <w:rPr>
                <w:rFonts w:cs="Arial"/>
                <w:color w:val="000000"/>
                <w:szCs w:val="22"/>
                <w:lang w:eastAsia="en-GB"/>
              </w:rPr>
            </w:pPr>
            <w:r w:rsidRPr="040A5E5F">
              <w:rPr>
                <w:rFonts w:cs="Arial"/>
                <w:color w:val="000000" w:themeColor="text1"/>
                <w:sz w:val="22"/>
                <w:szCs w:val="22"/>
                <w:lang w:eastAsia="en-GB"/>
              </w:rPr>
              <w:t>NA</w:t>
            </w:r>
          </w:p>
        </w:tc>
      </w:tr>
      <w:tr w:rsidR="00BC0488" w:rsidRPr="00382461" w14:paraId="688D7510" w14:textId="77777777" w:rsidTr="00D467C7">
        <w:trPr>
          <w:trHeight w:val="20"/>
        </w:trPr>
        <w:tc>
          <w:tcPr>
            <w:tcW w:w="1980" w:type="dxa"/>
            <w:vAlign w:val="center"/>
            <w:hideMark/>
          </w:tcPr>
          <w:p w14:paraId="073D4243" w14:textId="77777777" w:rsidR="00BC0488" w:rsidRPr="0019274A" w:rsidRDefault="04D26FB9" w:rsidP="040A5E5F">
            <w:pPr>
              <w:rPr>
                <w:rFonts w:cs="Arial"/>
                <w:color w:val="000000" w:themeColor="text1"/>
                <w:szCs w:val="22"/>
                <w:lang w:eastAsia="en-GB"/>
              </w:rPr>
            </w:pPr>
            <w:r w:rsidRPr="040A5E5F">
              <w:rPr>
                <w:rFonts w:cs="Arial"/>
                <w:color w:val="000000" w:themeColor="text1"/>
                <w:sz w:val="22"/>
                <w:szCs w:val="22"/>
                <w:lang w:eastAsia="en-GB"/>
              </w:rPr>
              <w:t>Waste</w:t>
            </w:r>
          </w:p>
          <w:p w14:paraId="5423B3FE" w14:textId="77777777" w:rsidR="00BC0488" w:rsidRPr="0019274A" w:rsidRDefault="00BC0488" w:rsidP="040A5E5F">
            <w:pPr>
              <w:rPr>
                <w:rFonts w:cs="Arial"/>
                <w:color w:val="000000"/>
                <w:szCs w:val="22"/>
                <w:lang w:eastAsia="en-GB"/>
              </w:rPr>
            </w:pPr>
          </w:p>
        </w:tc>
        <w:tc>
          <w:tcPr>
            <w:tcW w:w="1417" w:type="dxa"/>
            <w:vAlign w:val="center"/>
          </w:tcPr>
          <w:p w14:paraId="78BD0531" w14:textId="77777777" w:rsidR="00BC0488" w:rsidRDefault="5209C2C0" w:rsidP="36E8FCDD">
            <w:pPr>
              <w:jc w:val="center"/>
              <w:rPr>
                <w:rStyle w:val="FootnoteReference"/>
                <w:rFonts w:cs="Arial"/>
                <w:color w:val="000000"/>
                <w:szCs w:val="22"/>
                <w:lang w:eastAsia="en-GB"/>
              </w:rPr>
            </w:pPr>
            <w:r w:rsidRPr="35E9D23E">
              <w:rPr>
                <w:rFonts w:cs="Arial"/>
                <w:color w:val="000000" w:themeColor="text1"/>
                <w:sz w:val="22"/>
                <w:szCs w:val="22"/>
                <w:lang w:eastAsia="en-GB"/>
              </w:rPr>
              <w:t>159.88</w:t>
            </w:r>
          </w:p>
          <w:p w14:paraId="067D148D" w14:textId="77777777" w:rsidR="00BC0488" w:rsidRPr="0077582C" w:rsidRDefault="04D26FB9" w:rsidP="36E8FCDD">
            <w:pPr>
              <w:jc w:val="center"/>
              <w:rPr>
                <w:rFonts w:cs="Arial"/>
                <w:color w:val="000000"/>
                <w:highlight w:val="yellow"/>
                <w:lang w:eastAsia="en-GB"/>
              </w:rPr>
            </w:pPr>
            <w:r w:rsidRPr="36E8FCDD">
              <w:rPr>
                <w:rFonts w:cs="Arial"/>
                <w:color w:val="000000" w:themeColor="text1"/>
                <w:sz w:val="22"/>
                <w:szCs w:val="22"/>
                <w:lang w:eastAsia="en-GB"/>
              </w:rPr>
              <w:t>tCo2e</w:t>
            </w:r>
            <w:r w:rsidRPr="36E8FCDD">
              <w:rPr>
                <w:rStyle w:val="FootnoteReference"/>
                <w:rFonts w:cs="Arial"/>
                <w:color w:val="000000" w:themeColor="text1"/>
                <w:lang w:eastAsia="en-GB"/>
              </w:rPr>
              <w:footnoteReference w:id="3"/>
            </w:r>
          </w:p>
        </w:tc>
        <w:tc>
          <w:tcPr>
            <w:tcW w:w="1418" w:type="dxa"/>
            <w:vAlign w:val="center"/>
          </w:tcPr>
          <w:p w14:paraId="078A207F" w14:textId="77777777" w:rsidR="62DA2F8C" w:rsidRDefault="332564F7" w:rsidP="040A5E5F">
            <w:pPr>
              <w:jc w:val="center"/>
              <w:rPr>
                <w:rFonts w:cs="Arial"/>
                <w:color w:val="000000" w:themeColor="text1"/>
                <w:szCs w:val="22"/>
              </w:rPr>
            </w:pPr>
            <w:r w:rsidRPr="040A5E5F">
              <w:rPr>
                <w:rFonts w:cs="Arial"/>
                <w:color w:val="000000" w:themeColor="text1"/>
                <w:sz w:val="22"/>
                <w:szCs w:val="22"/>
              </w:rPr>
              <w:t>135.98</w:t>
            </w:r>
          </w:p>
          <w:p w14:paraId="590D4F40"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tCo2e</w:t>
            </w:r>
          </w:p>
        </w:tc>
        <w:tc>
          <w:tcPr>
            <w:tcW w:w="1559" w:type="dxa"/>
            <w:vAlign w:val="center"/>
          </w:tcPr>
          <w:p w14:paraId="6EA61D0B" w14:textId="77777777" w:rsidR="00BC0488" w:rsidRPr="0077582C" w:rsidRDefault="00AB14FB" w:rsidP="040A5E5F">
            <w:pPr>
              <w:jc w:val="center"/>
              <w:rPr>
                <w:rFonts w:cs="Arial"/>
                <w:color w:val="000000"/>
                <w:szCs w:val="22"/>
                <w:lang w:eastAsia="en-GB"/>
              </w:rPr>
            </w:pPr>
            <w:r w:rsidRPr="040A5E5F">
              <w:rPr>
                <w:rFonts w:cs="Arial"/>
                <w:color w:val="000000" w:themeColor="text1"/>
                <w:sz w:val="22"/>
                <w:szCs w:val="22"/>
                <w:lang w:eastAsia="en-GB"/>
              </w:rPr>
              <w:t>-1</w:t>
            </w:r>
            <w:r w:rsidR="0414C9C8" w:rsidRPr="040A5E5F">
              <w:rPr>
                <w:rFonts w:cs="Arial"/>
                <w:color w:val="000000" w:themeColor="text1"/>
                <w:sz w:val="22"/>
                <w:szCs w:val="22"/>
                <w:lang w:eastAsia="en-GB"/>
              </w:rPr>
              <w:t>5</w:t>
            </w:r>
            <w:r w:rsidRPr="040A5E5F">
              <w:rPr>
                <w:rFonts w:cs="Arial"/>
                <w:color w:val="000000" w:themeColor="text1"/>
                <w:sz w:val="22"/>
                <w:szCs w:val="22"/>
                <w:lang w:eastAsia="en-GB"/>
              </w:rPr>
              <w:t>%</w:t>
            </w:r>
          </w:p>
        </w:tc>
        <w:tc>
          <w:tcPr>
            <w:tcW w:w="1365" w:type="dxa"/>
            <w:vAlign w:val="center"/>
          </w:tcPr>
          <w:p w14:paraId="75B5242E"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NA</w:t>
            </w:r>
          </w:p>
        </w:tc>
        <w:tc>
          <w:tcPr>
            <w:tcW w:w="1611" w:type="dxa"/>
            <w:vAlign w:val="center"/>
          </w:tcPr>
          <w:p w14:paraId="4139FC36" w14:textId="77777777" w:rsidR="00BC0488" w:rsidRPr="0077582C" w:rsidRDefault="5209C2C0" w:rsidP="040A5E5F">
            <w:pPr>
              <w:jc w:val="center"/>
              <w:rPr>
                <w:rFonts w:cs="Arial"/>
                <w:color w:val="000000"/>
                <w:szCs w:val="22"/>
                <w:lang w:eastAsia="en-GB"/>
              </w:rPr>
            </w:pPr>
            <w:r w:rsidRPr="040A5E5F">
              <w:rPr>
                <w:rFonts w:cs="Arial"/>
                <w:color w:val="000000" w:themeColor="text1"/>
                <w:sz w:val="22"/>
                <w:szCs w:val="22"/>
                <w:lang w:eastAsia="en-GB"/>
              </w:rPr>
              <w:t>NA</w:t>
            </w:r>
          </w:p>
        </w:tc>
      </w:tr>
      <w:tr w:rsidR="00BC0488" w:rsidRPr="00382461" w14:paraId="06C2DE24" w14:textId="77777777" w:rsidTr="00D467C7">
        <w:trPr>
          <w:trHeight w:val="20"/>
        </w:trPr>
        <w:tc>
          <w:tcPr>
            <w:tcW w:w="1980" w:type="dxa"/>
            <w:vAlign w:val="center"/>
            <w:hideMark/>
          </w:tcPr>
          <w:p w14:paraId="15D0D1AA" w14:textId="77777777" w:rsidR="00BC0488" w:rsidRPr="0019274A" w:rsidRDefault="04D26FB9" w:rsidP="040A5E5F">
            <w:pPr>
              <w:rPr>
                <w:rFonts w:cs="Arial"/>
                <w:color w:val="000000"/>
                <w:szCs w:val="22"/>
                <w:lang w:eastAsia="en-GB"/>
              </w:rPr>
            </w:pPr>
            <w:r w:rsidRPr="040A5E5F">
              <w:rPr>
                <w:rFonts w:cs="Arial"/>
                <w:color w:val="000000" w:themeColor="text1"/>
                <w:sz w:val="22"/>
                <w:szCs w:val="22"/>
                <w:lang w:eastAsia="en-GB"/>
              </w:rPr>
              <w:t>Water</w:t>
            </w:r>
          </w:p>
          <w:p w14:paraId="07081AFD" w14:textId="77777777" w:rsidR="00BC0488" w:rsidRPr="0019274A" w:rsidRDefault="00BC0488" w:rsidP="040A5E5F">
            <w:pPr>
              <w:rPr>
                <w:rFonts w:cs="Arial"/>
                <w:color w:val="000000"/>
                <w:szCs w:val="22"/>
                <w:lang w:eastAsia="en-GB"/>
              </w:rPr>
            </w:pPr>
          </w:p>
        </w:tc>
        <w:tc>
          <w:tcPr>
            <w:tcW w:w="1417" w:type="dxa"/>
            <w:vAlign w:val="center"/>
          </w:tcPr>
          <w:p w14:paraId="5D00002D" w14:textId="77777777" w:rsidR="4B73FF91" w:rsidRDefault="4B73FF91" w:rsidP="36E8FCDD">
            <w:pPr>
              <w:spacing w:line="259" w:lineRule="auto"/>
              <w:jc w:val="center"/>
              <w:rPr>
                <w:rStyle w:val="FootnoteReference"/>
                <w:rFonts w:cs="Arial"/>
                <w:szCs w:val="22"/>
                <w:lang w:eastAsia="en-GB"/>
              </w:rPr>
            </w:pPr>
            <w:r w:rsidRPr="36E8FCDD">
              <w:rPr>
                <w:rFonts w:cs="Arial"/>
                <w:sz w:val="22"/>
                <w:szCs w:val="22"/>
                <w:lang w:eastAsia="en-GB"/>
              </w:rPr>
              <w:t>26.44</w:t>
            </w:r>
          </w:p>
          <w:p w14:paraId="641394E3" w14:textId="77777777" w:rsidR="00BC0488" w:rsidRPr="00A27E6F" w:rsidRDefault="5B63D5F3" w:rsidP="00A27E6F">
            <w:pPr>
              <w:jc w:val="center"/>
              <w:rPr>
                <w:rFonts w:cs="Arial"/>
                <w:lang w:eastAsia="en-GB"/>
              </w:rPr>
            </w:pPr>
            <w:r w:rsidRPr="36E8FCDD">
              <w:rPr>
                <w:rFonts w:cs="Arial"/>
                <w:sz w:val="22"/>
                <w:szCs w:val="22"/>
                <w:lang w:eastAsia="en-GB"/>
              </w:rPr>
              <w:t>tCo2e</w:t>
            </w:r>
            <w:r w:rsidRPr="36E8FCDD">
              <w:rPr>
                <w:rStyle w:val="FootnoteReference"/>
                <w:rFonts w:cs="Arial"/>
                <w:lang w:eastAsia="en-GB"/>
              </w:rPr>
              <w:footnoteReference w:id="4"/>
            </w:r>
          </w:p>
        </w:tc>
        <w:tc>
          <w:tcPr>
            <w:tcW w:w="1418" w:type="dxa"/>
            <w:vAlign w:val="center"/>
          </w:tcPr>
          <w:p w14:paraId="5E43C0CC" w14:textId="77777777" w:rsidR="0A23E41F" w:rsidRDefault="54887245" w:rsidP="040A5E5F">
            <w:pPr>
              <w:jc w:val="center"/>
              <w:rPr>
                <w:rFonts w:cs="Arial"/>
                <w:color w:val="000000" w:themeColor="text1"/>
                <w:szCs w:val="22"/>
                <w:lang w:eastAsia="en-GB"/>
              </w:rPr>
            </w:pPr>
            <w:r w:rsidRPr="040A5E5F">
              <w:rPr>
                <w:rFonts w:cs="Arial"/>
                <w:color w:val="000000" w:themeColor="text1"/>
                <w:sz w:val="22"/>
                <w:szCs w:val="22"/>
                <w:lang w:eastAsia="en-GB"/>
              </w:rPr>
              <w:t>26.91</w:t>
            </w:r>
          </w:p>
          <w:p w14:paraId="6848475F" w14:textId="77777777" w:rsidR="00BC0488" w:rsidRPr="0077582C" w:rsidRDefault="6475B07E" w:rsidP="040A5E5F">
            <w:pPr>
              <w:jc w:val="center"/>
              <w:rPr>
                <w:rFonts w:cs="Arial"/>
                <w:color w:val="000000"/>
                <w:szCs w:val="22"/>
                <w:lang w:eastAsia="en-GB"/>
              </w:rPr>
            </w:pPr>
            <w:r w:rsidRPr="040A5E5F">
              <w:rPr>
                <w:rFonts w:cs="Arial"/>
                <w:color w:val="000000" w:themeColor="text1"/>
                <w:sz w:val="22"/>
                <w:szCs w:val="22"/>
                <w:lang w:eastAsia="en-GB"/>
              </w:rPr>
              <w:t>tCo2e</w:t>
            </w:r>
          </w:p>
        </w:tc>
        <w:tc>
          <w:tcPr>
            <w:tcW w:w="1559" w:type="dxa"/>
            <w:vAlign w:val="center"/>
          </w:tcPr>
          <w:p w14:paraId="37E6EB9E" w14:textId="77777777" w:rsidR="00BC0488" w:rsidRPr="0077582C" w:rsidRDefault="1909DBEC" w:rsidP="36E8FCDD">
            <w:pPr>
              <w:spacing w:line="259" w:lineRule="auto"/>
              <w:jc w:val="center"/>
              <w:rPr>
                <w:rFonts w:cs="Arial"/>
                <w:szCs w:val="22"/>
                <w:lang w:eastAsia="en-GB"/>
              </w:rPr>
            </w:pPr>
            <w:r w:rsidRPr="36E8FCDD">
              <w:rPr>
                <w:rFonts w:cs="Arial"/>
                <w:sz w:val="22"/>
                <w:szCs w:val="22"/>
                <w:lang w:eastAsia="en-GB"/>
              </w:rPr>
              <w:t>+1.77%</w:t>
            </w:r>
          </w:p>
        </w:tc>
        <w:tc>
          <w:tcPr>
            <w:tcW w:w="1365" w:type="dxa"/>
            <w:vAlign w:val="center"/>
          </w:tcPr>
          <w:p w14:paraId="30E9D9A7"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NA</w:t>
            </w:r>
          </w:p>
        </w:tc>
        <w:tc>
          <w:tcPr>
            <w:tcW w:w="1611" w:type="dxa"/>
            <w:vAlign w:val="center"/>
          </w:tcPr>
          <w:p w14:paraId="164F9990" w14:textId="77777777" w:rsidR="00BC0488" w:rsidRPr="0077582C" w:rsidRDefault="5209C2C0" w:rsidP="040A5E5F">
            <w:pPr>
              <w:jc w:val="center"/>
              <w:rPr>
                <w:rFonts w:cs="Arial"/>
                <w:color w:val="000000"/>
                <w:szCs w:val="22"/>
                <w:lang w:eastAsia="en-GB"/>
              </w:rPr>
            </w:pPr>
            <w:r w:rsidRPr="040A5E5F">
              <w:rPr>
                <w:rFonts w:cs="Arial"/>
                <w:color w:val="000000" w:themeColor="text1"/>
                <w:sz w:val="22"/>
                <w:szCs w:val="22"/>
                <w:lang w:eastAsia="en-GB"/>
              </w:rPr>
              <w:t>NA</w:t>
            </w:r>
          </w:p>
        </w:tc>
      </w:tr>
      <w:tr w:rsidR="00BC0488" w:rsidRPr="00382461" w14:paraId="1A1BAFE8" w14:textId="77777777" w:rsidTr="00D467C7">
        <w:trPr>
          <w:trHeight w:val="20"/>
        </w:trPr>
        <w:tc>
          <w:tcPr>
            <w:tcW w:w="1980" w:type="dxa"/>
            <w:vAlign w:val="center"/>
            <w:hideMark/>
          </w:tcPr>
          <w:p w14:paraId="7CD0C0B9" w14:textId="77777777" w:rsidR="00BC0488" w:rsidRPr="0019274A" w:rsidRDefault="04D26FB9" w:rsidP="040A5E5F">
            <w:pPr>
              <w:rPr>
                <w:rFonts w:cs="Arial"/>
                <w:color w:val="000000"/>
                <w:szCs w:val="22"/>
                <w:lang w:eastAsia="en-GB"/>
              </w:rPr>
            </w:pPr>
            <w:r w:rsidRPr="040A5E5F">
              <w:rPr>
                <w:rFonts w:cs="Arial"/>
                <w:color w:val="000000" w:themeColor="text1"/>
                <w:sz w:val="22"/>
                <w:szCs w:val="22"/>
                <w:lang w:eastAsia="en-GB"/>
              </w:rPr>
              <w:t>Business travel</w:t>
            </w:r>
          </w:p>
        </w:tc>
        <w:tc>
          <w:tcPr>
            <w:tcW w:w="1417" w:type="dxa"/>
            <w:vAlign w:val="center"/>
          </w:tcPr>
          <w:p w14:paraId="6F7E7B81" w14:textId="77777777" w:rsidR="00BC0488" w:rsidRPr="0077582C" w:rsidRDefault="38CAE191" w:rsidP="040A5E5F">
            <w:pPr>
              <w:jc w:val="center"/>
              <w:rPr>
                <w:rFonts w:cs="Arial"/>
                <w:color w:val="000000"/>
                <w:szCs w:val="22"/>
                <w:lang w:eastAsia="en-GB"/>
              </w:rPr>
            </w:pPr>
            <w:r w:rsidRPr="040A5E5F">
              <w:rPr>
                <w:rFonts w:cs="Arial"/>
                <w:color w:val="000000" w:themeColor="text1"/>
                <w:sz w:val="22"/>
                <w:szCs w:val="22"/>
              </w:rPr>
              <w:t xml:space="preserve">376.05 </w:t>
            </w:r>
            <w:r w:rsidRPr="040A5E5F">
              <w:rPr>
                <w:rFonts w:cs="Arial"/>
                <w:color w:val="000000" w:themeColor="text1"/>
                <w:sz w:val="22"/>
                <w:szCs w:val="22"/>
                <w:lang w:eastAsia="en-GB"/>
              </w:rPr>
              <w:t>tCo2e</w:t>
            </w:r>
          </w:p>
        </w:tc>
        <w:tc>
          <w:tcPr>
            <w:tcW w:w="1418" w:type="dxa"/>
            <w:vAlign w:val="center"/>
          </w:tcPr>
          <w:p w14:paraId="6254FF45" w14:textId="77777777" w:rsidR="00BC0488" w:rsidRPr="0077582C" w:rsidRDefault="00431782" w:rsidP="36E8FCDD">
            <w:pPr>
              <w:jc w:val="center"/>
              <w:rPr>
                <w:rFonts w:cs="Arial"/>
                <w:color w:val="000000"/>
                <w:lang w:eastAsia="en-GB"/>
              </w:rPr>
            </w:pPr>
            <w:r>
              <w:rPr>
                <w:rFonts w:cs="Arial"/>
                <w:color w:val="000000"/>
                <w:sz w:val="22"/>
                <w:szCs w:val="22"/>
              </w:rPr>
              <w:t>381.31</w:t>
            </w:r>
            <w:r w:rsidRPr="0077582C">
              <w:rPr>
                <w:rFonts w:cs="Arial"/>
                <w:color w:val="000000"/>
                <w:sz w:val="22"/>
                <w:szCs w:val="22"/>
                <w:lang w:eastAsia="en-GB"/>
              </w:rPr>
              <w:t xml:space="preserve"> tCo2e</w:t>
            </w:r>
            <w:r w:rsidRPr="040A5E5F">
              <w:rPr>
                <w:rStyle w:val="FootnoteReference"/>
                <w:rFonts w:cs="Arial"/>
                <w:color w:val="000000"/>
                <w:sz w:val="22"/>
                <w:szCs w:val="22"/>
                <w:lang w:eastAsia="en-GB"/>
              </w:rPr>
              <w:footnoteReference w:id="5"/>
            </w:r>
          </w:p>
        </w:tc>
        <w:tc>
          <w:tcPr>
            <w:tcW w:w="1559" w:type="dxa"/>
            <w:vAlign w:val="center"/>
          </w:tcPr>
          <w:p w14:paraId="71D1DA32" w14:textId="77777777" w:rsidR="00BC0488" w:rsidRPr="0077582C" w:rsidRDefault="00AB14FB" w:rsidP="040A5E5F">
            <w:pPr>
              <w:jc w:val="center"/>
              <w:rPr>
                <w:rFonts w:cs="Arial"/>
                <w:color w:val="000000"/>
                <w:szCs w:val="22"/>
                <w:lang w:eastAsia="en-GB"/>
              </w:rPr>
            </w:pPr>
            <w:r w:rsidRPr="040A5E5F">
              <w:rPr>
                <w:rFonts w:cs="Arial"/>
                <w:color w:val="000000" w:themeColor="text1"/>
                <w:sz w:val="22"/>
                <w:szCs w:val="22"/>
                <w:lang w:eastAsia="en-GB"/>
              </w:rPr>
              <w:t>+1.39%</w:t>
            </w:r>
          </w:p>
        </w:tc>
        <w:tc>
          <w:tcPr>
            <w:tcW w:w="1365" w:type="dxa"/>
            <w:vAlign w:val="center"/>
          </w:tcPr>
          <w:p w14:paraId="1AACB218" w14:textId="77777777" w:rsidR="00BC0488" w:rsidRPr="0077582C" w:rsidRDefault="04D26FB9" w:rsidP="040A5E5F">
            <w:pPr>
              <w:jc w:val="center"/>
              <w:rPr>
                <w:rFonts w:cs="Arial"/>
                <w:color w:val="000000"/>
                <w:szCs w:val="22"/>
                <w:lang w:eastAsia="en-GB"/>
              </w:rPr>
            </w:pPr>
            <w:r w:rsidRPr="040A5E5F">
              <w:rPr>
                <w:rFonts w:cs="Arial"/>
                <w:color w:val="000000" w:themeColor="text1"/>
                <w:sz w:val="22"/>
                <w:szCs w:val="22"/>
                <w:lang w:eastAsia="en-GB"/>
              </w:rPr>
              <w:t>NA</w:t>
            </w:r>
          </w:p>
        </w:tc>
        <w:tc>
          <w:tcPr>
            <w:tcW w:w="1611" w:type="dxa"/>
            <w:vAlign w:val="center"/>
          </w:tcPr>
          <w:p w14:paraId="6E38F4FE" w14:textId="77777777" w:rsidR="00BC0488" w:rsidRPr="0077582C" w:rsidRDefault="5209C2C0" w:rsidP="040A5E5F">
            <w:pPr>
              <w:jc w:val="center"/>
              <w:rPr>
                <w:rFonts w:cs="Arial"/>
                <w:color w:val="000000"/>
                <w:szCs w:val="22"/>
                <w:lang w:eastAsia="en-GB"/>
              </w:rPr>
            </w:pPr>
            <w:r w:rsidRPr="040A5E5F">
              <w:rPr>
                <w:rFonts w:cs="Arial"/>
                <w:color w:val="000000" w:themeColor="text1"/>
                <w:sz w:val="22"/>
                <w:szCs w:val="22"/>
                <w:lang w:eastAsia="en-GB"/>
              </w:rPr>
              <w:t>NA</w:t>
            </w:r>
          </w:p>
        </w:tc>
      </w:tr>
      <w:tr w:rsidR="00BC0488" w:rsidRPr="00382461" w14:paraId="6254B8D8" w14:textId="77777777" w:rsidTr="00D467C7">
        <w:trPr>
          <w:trHeight w:val="20"/>
        </w:trPr>
        <w:tc>
          <w:tcPr>
            <w:tcW w:w="1980" w:type="dxa"/>
            <w:vAlign w:val="center"/>
            <w:hideMark/>
          </w:tcPr>
          <w:p w14:paraId="33382608" w14:textId="77777777" w:rsidR="00BC0488" w:rsidRPr="0019274A" w:rsidRDefault="04D26FB9" w:rsidP="36E8FCDD">
            <w:pPr>
              <w:spacing w:line="259" w:lineRule="auto"/>
              <w:rPr>
                <w:rFonts w:cs="Arial"/>
                <w:b/>
                <w:bCs/>
                <w:color w:val="000000" w:themeColor="text1"/>
                <w:szCs w:val="22"/>
                <w:lang w:eastAsia="en-GB"/>
              </w:rPr>
            </w:pPr>
            <w:r w:rsidRPr="36E8FCDD">
              <w:rPr>
                <w:rFonts w:cs="Arial"/>
                <w:b/>
                <w:bCs/>
                <w:color w:val="000000" w:themeColor="text1"/>
                <w:sz w:val="22"/>
                <w:szCs w:val="22"/>
                <w:lang w:eastAsia="en-GB"/>
              </w:rPr>
              <w:t xml:space="preserve">Total greenhouse gases emitted </w:t>
            </w:r>
          </w:p>
        </w:tc>
        <w:tc>
          <w:tcPr>
            <w:tcW w:w="1417" w:type="dxa"/>
            <w:vAlign w:val="center"/>
          </w:tcPr>
          <w:p w14:paraId="0C17D714" w14:textId="77777777" w:rsidR="00BC0488" w:rsidRPr="0077582C" w:rsidRDefault="237036E3" w:rsidP="36E8FCDD">
            <w:pPr>
              <w:jc w:val="center"/>
              <w:rPr>
                <w:rFonts w:cs="Arial"/>
                <w:b/>
                <w:bCs/>
                <w:color w:val="000000" w:themeColor="text1"/>
                <w:szCs w:val="22"/>
                <w:lang w:eastAsia="en-GB"/>
              </w:rPr>
            </w:pPr>
            <w:r w:rsidRPr="36E8FCDD">
              <w:rPr>
                <w:rFonts w:cs="Arial"/>
                <w:b/>
                <w:bCs/>
                <w:color w:val="000000" w:themeColor="text1"/>
                <w:sz w:val="22"/>
                <w:szCs w:val="22"/>
                <w:lang w:eastAsia="en-GB"/>
              </w:rPr>
              <w:t>10,458.24</w:t>
            </w:r>
          </w:p>
          <w:p w14:paraId="09A2C966" w14:textId="77777777" w:rsidR="00BC0488" w:rsidRPr="0077582C" w:rsidRDefault="237036E3" w:rsidP="36E8FCDD">
            <w:pPr>
              <w:jc w:val="center"/>
              <w:rPr>
                <w:rFonts w:cs="Arial"/>
                <w:b/>
                <w:bCs/>
                <w:color w:val="000000" w:themeColor="text1"/>
                <w:szCs w:val="22"/>
                <w:lang w:eastAsia="en-GB"/>
              </w:rPr>
            </w:pPr>
            <w:r w:rsidRPr="36E8FCDD">
              <w:rPr>
                <w:rFonts w:cs="Arial"/>
                <w:b/>
                <w:bCs/>
                <w:color w:val="000000" w:themeColor="text1"/>
                <w:sz w:val="22"/>
                <w:szCs w:val="22"/>
                <w:lang w:eastAsia="en-GB"/>
              </w:rPr>
              <w:t>tCo2e</w:t>
            </w:r>
          </w:p>
          <w:p w14:paraId="45150B32" w14:textId="77777777" w:rsidR="00BC0488" w:rsidRPr="0077582C" w:rsidRDefault="00BC0488" w:rsidP="36E8FCDD">
            <w:pPr>
              <w:jc w:val="center"/>
              <w:rPr>
                <w:rFonts w:cs="Arial"/>
                <w:b/>
                <w:bCs/>
                <w:color w:val="000000" w:themeColor="text1"/>
                <w:szCs w:val="22"/>
                <w:lang w:eastAsia="en-GB"/>
              </w:rPr>
            </w:pPr>
          </w:p>
        </w:tc>
        <w:tc>
          <w:tcPr>
            <w:tcW w:w="1418" w:type="dxa"/>
            <w:vAlign w:val="center"/>
          </w:tcPr>
          <w:p w14:paraId="535B5F65" w14:textId="77777777" w:rsidR="00BC0488" w:rsidRPr="0077582C" w:rsidRDefault="042B34D0" w:rsidP="36E8FCDD">
            <w:pPr>
              <w:jc w:val="center"/>
              <w:rPr>
                <w:rFonts w:cs="Arial"/>
                <w:b/>
                <w:bCs/>
                <w:color w:val="000000" w:themeColor="text1"/>
                <w:szCs w:val="22"/>
                <w:lang w:eastAsia="en-GB"/>
              </w:rPr>
            </w:pPr>
            <w:r w:rsidRPr="36E8FCDD">
              <w:rPr>
                <w:rFonts w:cs="Arial"/>
                <w:b/>
                <w:bCs/>
                <w:color w:val="000000" w:themeColor="text1"/>
                <w:sz w:val="22"/>
                <w:szCs w:val="22"/>
                <w:lang w:eastAsia="en-GB"/>
              </w:rPr>
              <w:t>9677.48</w:t>
            </w:r>
          </w:p>
          <w:p w14:paraId="7367848C" w14:textId="77777777" w:rsidR="00BC0488" w:rsidRPr="0077582C" w:rsidRDefault="362A6474" w:rsidP="36E8FCDD">
            <w:pPr>
              <w:jc w:val="center"/>
              <w:rPr>
                <w:rFonts w:cs="Arial"/>
                <w:b/>
                <w:bCs/>
                <w:color w:val="000000" w:themeColor="text1"/>
                <w:szCs w:val="22"/>
                <w:lang w:eastAsia="en-GB"/>
              </w:rPr>
            </w:pPr>
            <w:r w:rsidRPr="36E8FCDD">
              <w:rPr>
                <w:rFonts w:cs="Arial"/>
                <w:b/>
                <w:bCs/>
                <w:color w:val="000000" w:themeColor="text1"/>
                <w:sz w:val="22"/>
                <w:szCs w:val="22"/>
                <w:lang w:eastAsia="en-GB"/>
              </w:rPr>
              <w:t>tCo2e</w:t>
            </w:r>
          </w:p>
          <w:p w14:paraId="6554ED69" w14:textId="77777777" w:rsidR="00BC0488" w:rsidRPr="0077582C" w:rsidRDefault="00BC0488" w:rsidP="36E8FCDD">
            <w:pPr>
              <w:jc w:val="center"/>
              <w:rPr>
                <w:rFonts w:cs="Arial"/>
                <w:b/>
                <w:bCs/>
                <w:color w:val="000000" w:themeColor="text1"/>
                <w:szCs w:val="22"/>
                <w:lang w:eastAsia="en-GB"/>
              </w:rPr>
            </w:pPr>
          </w:p>
        </w:tc>
        <w:tc>
          <w:tcPr>
            <w:tcW w:w="1559" w:type="dxa"/>
            <w:vAlign w:val="center"/>
          </w:tcPr>
          <w:p w14:paraId="0624CD69" w14:textId="77777777" w:rsidR="00BC0488" w:rsidRPr="0077582C" w:rsidRDefault="3B852A6B" w:rsidP="36E8FCDD">
            <w:pPr>
              <w:jc w:val="center"/>
              <w:rPr>
                <w:rFonts w:cs="Arial"/>
                <w:b/>
                <w:bCs/>
                <w:color w:val="000000" w:themeColor="text1"/>
                <w:szCs w:val="22"/>
                <w:lang w:eastAsia="en-GB"/>
              </w:rPr>
            </w:pPr>
            <w:r w:rsidRPr="36E8FCDD">
              <w:rPr>
                <w:rFonts w:cs="Arial"/>
                <w:b/>
                <w:bCs/>
                <w:color w:val="000000" w:themeColor="text1"/>
                <w:sz w:val="22"/>
                <w:szCs w:val="22"/>
                <w:lang w:eastAsia="en-GB"/>
              </w:rPr>
              <w:t>-7.46%</w:t>
            </w:r>
          </w:p>
        </w:tc>
        <w:tc>
          <w:tcPr>
            <w:tcW w:w="1365" w:type="dxa"/>
            <w:vAlign w:val="center"/>
          </w:tcPr>
          <w:p w14:paraId="4CE8D6B6" w14:textId="77777777" w:rsidR="00BC0488" w:rsidRPr="0077582C" w:rsidRDefault="00BC0488" w:rsidP="36E8FCDD">
            <w:pPr>
              <w:jc w:val="center"/>
              <w:rPr>
                <w:rFonts w:cs="Arial"/>
                <w:b/>
                <w:bCs/>
                <w:color w:val="000000" w:themeColor="text1"/>
                <w:szCs w:val="22"/>
                <w:lang w:eastAsia="en-GB"/>
              </w:rPr>
            </w:pPr>
          </w:p>
        </w:tc>
        <w:tc>
          <w:tcPr>
            <w:tcW w:w="1611" w:type="dxa"/>
            <w:vAlign w:val="center"/>
          </w:tcPr>
          <w:p w14:paraId="1B81EC58" w14:textId="77777777" w:rsidR="00BC0488" w:rsidRPr="0077582C" w:rsidRDefault="00BC0488" w:rsidP="36E8FCDD">
            <w:pPr>
              <w:jc w:val="center"/>
              <w:rPr>
                <w:rFonts w:cs="Arial"/>
                <w:b/>
                <w:bCs/>
                <w:color w:val="000000" w:themeColor="text1"/>
                <w:szCs w:val="22"/>
                <w:lang w:eastAsia="en-GB"/>
              </w:rPr>
            </w:pPr>
          </w:p>
        </w:tc>
      </w:tr>
      <w:tr w:rsidR="00BC0488" w:rsidRPr="00382461" w14:paraId="45644079" w14:textId="77777777" w:rsidTr="00D467C7">
        <w:trPr>
          <w:trHeight w:val="20"/>
        </w:trPr>
        <w:tc>
          <w:tcPr>
            <w:tcW w:w="1980" w:type="dxa"/>
            <w:vAlign w:val="center"/>
            <w:hideMark/>
          </w:tcPr>
          <w:p w14:paraId="67441E3E" w14:textId="77777777" w:rsidR="00BC0488" w:rsidRPr="0019274A" w:rsidRDefault="04D26FB9" w:rsidP="040A5E5F">
            <w:pPr>
              <w:rPr>
                <w:rFonts w:cs="Arial"/>
                <w:color w:val="000000"/>
                <w:szCs w:val="22"/>
                <w:lang w:eastAsia="en-GB"/>
              </w:rPr>
            </w:pPr>
            <w:r w:rsidRPr="040A5E5F">
              <w:rPr>
                <w:rFonts w:cs="Arial"/>
                <w:color w:val="000000" w:themeColor="text1"/>
                <w:sz w:val="22"/>
                <w:szCs w:val="22"/>
                <w:lang w:eastAsia="en-GB"/>
              </w:rPr>
              <w:t xml:space="preserve">Carbon sequestration </w:t>
            </w:r>
          </w:p>
        </w:tc>
        <w:tc>
          <w:tcPr>
            <w:tcW w:w="1417" w:type="dxa"/>
            <w:vAlign w:val="center"/>
          </w:tcPr>
          <w:p w14:paraId="3B492051" w14:textId="77777777" w:rsidR="00BC0488" w:rsidRPr="00AF4434" w:rsidRDefault="00AF4434" w:rsidP="040A5E5F">
            <w:pPr>
              <w:jc w:val="center"/>
              <w:rPr>
                <w:rFonts w:cs="Arial"/>
                <w:color w:val="000000"/>
                <w:szCs w:val="22"/>
                <w:lang w:eastAsia="en-GB"/>
              </w:rPr>
            </w:pPr>
            <w:r w:rsidRPr="040A5E5F">
              <w:rPr>
                <w:rFonts w:cs="Arial"/>
                <w:color w:val="000000" w:themeColor="text1"/>
                <w:sz w:val="22"/>
                <w:szCs w:val="22"/>
                <w:lang w:eastAsia="en-GB"/>
              </w:rPr>
              <w:t>Not Provided</w:t>
            </w:r>
          </w:p>
        </w:tc>
        <w:tc>
          <w:tcPr>
            <w:tcW w:w="1418" w:type="dxa"/>
            <w:vAlign w:val="center"/>
          </w:tcPr>
          <w:p w14:paraId="7F699D90" w14:textId="77777777" w:rsidR="00BC0488" w:rsidRPr="00AF4434" w:rsidRDefault="00AF4434" w:rsidP="040A5E5F">
            <w:pPr>
              <w:jc w:val="center"/>
              <w:rPr>
                <w:rFonts w:cs="Arial"/>
                <w:color w:val="000000"/>
                <w:szCs w:val="22"/>
                <w:lang w:eastAsia="en-GB"/>
              </w:rPr>
            </w:pPr>
            <w:r w:rsidRPr="040A5E5F">
              <w:rPr>
                <w:rFonts w:cs="Arial"/>
                <w:color w:val="000000" w:themeColor="text1"/>
                <w:sz w:val="22"/>
                <w:szCs w:val="22"/>
                <w:lang w:eastAsia="en-GB"/>
              </w:rPr>
              <w:t>Not Provided</w:t>
            </w:r>
          </w:p>
        </w:tc>
        <w:tc>
          <w:tcPr>
            <w:tcW w:w="1559" w:type="dxa"/>
            <w:vAlign w:val="center"/>
          </w:tcPr>
          <w:p w14:paraId="11CE8ADC" w14:textId="77777777" w:rsidR="00BC0488" w:rsidRPr="00AF4434" w:rsidRDefault="00AF4434" w:rsidP="040A5E5F">
            <w:pPr>
              <w:jc w:val="center"/>
              <w:rPr>
                <w:rFonts w:cs="Arial"/>
                <w:color w:val="000000"/>
                <w:szCs w:val="22"/>
                <w:lang w:eastAsia="en-GB"/>
              </w:rPr>
            </w:pPr>
            <w:r w:rsidRPr="040A5E5F">
              <w:rPr>
                <w:rFonts w:cs="Arial"/>
                <w:color w:val="000000" w:themeColor="text1"/>
                <w:sz w:val="22"/>
                <w:szCs w:val="22"/>
                <w:lang w:eastAsia="en-GB"/>
              </w:rPr>
              <w:t>Not Provided</w:t>
            </w:r>
          </w:p>
        </w:tc>
        <w:tc>
          <w:tcPr>
            <w:tcW w:w="1365" w:type="dxa"/>
            <w:vAlign w:val="center"/>
          </w:tcPr>
          <w:p w14:paraId="3BB1E2FA" w14:textId="77777777" w:rsidR="00BC0488" w:rsidRPr="0077582C" w:rsidRDefault="00BC0488" w:rsidP="36E8FCDD">
            <w:pPr>
              <w:jc w:val="center"/>
              <w:rPr>
                <w:rFonts w:cs="Arial"/>
                <w:color w:val="000000"/>
                <w:lang w:eastAsia="en-GB"/>
              </w:rPr>
            </w:pPr>
          </w:p>
        </w:tc>
        <w:tc>
          <w:tcPr>
            <w:tcW w:w="1611" w:type="dxa"/>
            <w:vAlign w:val="center"/>
          </w:tcPr>
          <w:p w14:paraId="325D6E7B" w14:textId="77777777" w:rsidR="00BC0488" w:rsidRPr="0077582C" w:rsidRDefault="00BC0488" w:rsidP="36E8FCDD">
            <w:pPr>
              <w:jc w:val="center"/>
              <w:rPr>
                <w:rFonts w:cs="Arial"/>
                <w:color w:val="000000"/>
                <w:lang w:eastAsia="en-GB"/>
              </w:rPr>
            </w:pPr>
          </w:p>
        </w:tc>
      </w:tr>
      <w:tr w:rsidR="00BC0488" w:rsidRPr="00382461" w14:paraId="5EE12BF5" w14:textId="77777777" w:rsidTr="00D467C7">
        <w:trPr>
          <w:trHeight w:val="20"/>
        </w:trPr>
        <w:tc>
          <w:tcPr>
            <w:tcW w:w="1980" w:type="dxa"/>
            <w:vAlign w:val="center"/>
            <w:hideMark/>
          </w:tcPr>
          <w:p w14:paraId="320A28FD" w14:textId="77777777" w:rsidR="00BC0488" w:rsidRPr="0019274A" w:rsidRDefault="04D26FB9" w:rsidP="040A5E5F">
            <w:pPr>
              <w:spacing w:line="259" w:lineRule="auto"/>
              <w:rPr>
                <w:rFonts w:cs="Arial"/>
                <w:color w:val="000000" w:themeColor="text1"/>
                <w:szCs w:val="22"/>
                <w:lang w:eastAsia="en-GB"/>
              </w:rPr>
            </w:pPr>
            <w:r w:rsidRPr="040A5E5F">
              <w:rPr>
                <w:rFonts w:cs="Arial"/>
                <w:color w:val="000000" w:themeColor="text1"/>
                <w:sz w:val="22"/>
                <w:szCs w:val="22"/>
                <w:lang w:eastAsia="en-GB"/>
              </w:rPr>
              <w:t>Greenhouse gas emissions minus carbon sequestration</w:t>
            </w:r>
          </w:p>
        </w:tc>
        <w:tc>
          <w:tcPr>
            <w:tcW w:w="1417" w:type="dxa"/>
            <w:vAlign w:val="center"/>
          </w:tcPr>
          <w:p w14:paraId="4AD3533E" w14:textId="77777777" w:rsidR="36E8FCDD" w:rsidRDefault="36E8FCDD" w:rsidP="36E8FCDD">
            <w:pPr>
              <w:jc w:val="center"/>
              <w:rPr>
                <w:rFonts w:cs="Arial"/>
                <w:b/>
                <w:bCs/>
                <w:color w:val="000000" w:themeColor="text1"/>
                <w:szCs w:val="22"/>
                <w:lang w:eastAsia="en-GB"/>
              </w:rPr>
            </w:pPr>
            <w:r w:rsidRPr="36E8FCDD">
              <w:rPr>
                <w:rFonts w:cs="Arial"/>
                <w:b/>
                <w:bCs/>
                <w:color w:val="000000" w:themeColor="text1"/>
                <w:sz w:val="22"/>
                <w:szCs w:val="22"/>
                <w:lang w:eastAsia="en-GB"/>
              </w:rPr>
              <w:t>10,458.24tCo2e</w:t>
            </w:r>
          </w:p>
          <w:p w14:paraId="282D497E" w14:textId="77777777" w:rsidR="36E8FCDD" w:rsidRDefault="36E8FCDD" w:rsidP="36E8FCDD">
            <w:pPr>
              <w:jc w:val="center"/>
              <w:rPr>
                <w:rFonts w:cs="Arial"/>
                <w:b/>
                <w:bCs/>
                <w:color w:val="000000" w:themeColor="text1"/>
                <w:szCs w:val="22"/>
                <w:lang w:eastAsia="en-GB"/>
              </w:rPr>
            </w:pPr>
          </w:p>
        </w:tc>
        <w:tc>
          <w:tcPr>
            <w:tcW w:w="1418" w:type="dxa"/>
            <w:vAlign w:val="center"/>
          </w:tcPr>
          <w:p w14:paraId="6C6923B0" w14:textId="77777777" w:rsidR="36E8FCDD" w:rsidRDefault="36E8FCDD" w:rsidP="36E8FCDD">
            <w:pPr>
              <w:jc w:val="center"/>
              <w:rPr>
                <w:rFonts w:cs="Arial"/>
                <w:b/>
                <w:bCs/>
                <w:color w:val="000000" w:themeColor="text1"/>
                <w:szCs w:val="22"/>
                <w:lang w:eastAsia="en-GB"/>
              </w:rPr>
            </w:pPr>
            <w:r w:rsidRPr="36E8FCDD">
              <w:rPr>
                <w:rFonts w:cs="Arial"/>
                <w:b/>
                <w:bCs/>
                <w:color w:val="000000" w:themeColor="text1"/>
                <w:sz w:val="22"/>
                <w:szCs w:val="22"/>
                <w:lang w:eastAsia="en-GB"/>
              </w:rPr>
              <w:t>9677.48</w:t>
            </w:r>
          </w:p>
          <w:p w14:paraId="188B0AA1" w14:textId="77777777" w:rsidR="36E8FCDD" w:rsidRDefault="36E8FCDD" w:rsidP="36E8FCDD">
            <w:pPr>
              <w:jc w:val="center"/>
              <w:rPr>
                <w:rFonts w:cs="Arial"/>
                <w:b/>
                <w:bCs/>
                <w:color w:val="000000" w:themeColor="text1"/>
                <w:szCs w:val="22"/>
                <w:lang w:eastAsia="en-GB"/>
              </w:rPr>
            </w:pPr>
            <w:r w:rsidRPr="36E8FCDD">
              <w:rPr>
                <w:rFonts w:cs="Arial"/>
                <w:b/>
                <w:bCs/>
                <w:color w:val="000000" w:themeColor="text1"/>
                <w:sz w:val="22"/>
                <w:szCs w:val="22"/>
                <w:lang w:eastAsia="en-GB"/>
              </w:rPr>
              <w:t>tCo2e</w:t>
            </w:r>
          </w:p>
          <w:p w14:paraId="29238759" w14:textId="77777777" w:rsidR="36E8FCDD" w:rsidRDefault="36E8FCDD" w:rsidP="36E8FCDD">
            <w:pPr>
              <w:jc w:val="center"/>
              <w:rPr>
                <w:rFonts w:cs="Arial"/>
                <w:b/>
                <w:bCs/>
                <w:color w:val="000000" w:themeColor="text1"/>
                <w:szCs w:val="22"/>
                <w:lang w:eastAsia="en-GB"/>
              </w:rPr>
            </w:pPr>
          </w:p>
        </w:tc>
        <w:tc>
          <w:tcPr>
            <w:tcW w:w="1559" w:type="dxa"/>
            <w:vAlign w:val="center"/>
          </w:tcPr>
          <w:p w14:paraId="530C3866" w14:textId="77777777" w:rsidR="36E8FCDD" w:rsidRDefault="36E8FCDD" w:rsidP="36E8FCDD">
            <w:pPr>
              <w:jc w:val="center"/>
              <w:rPr>
                <w:rFonts w:cs="Arial"/>
                <w:b/>
                <w:bCs/>
                <w:color w:val="000000" w:themeColor="text1"/>
                <w:szCs w:val="22"/>
                <w:lang w:eastAsia="en-GB"/>
              </w:rPr>
            </w:pPr>
            <w:r w:rsidRPr="36E8FCDD">
              <w:rPr>
                <w:rFonts w:cs="Arial"/>
                <w:b/>
                <w:bCs/>
                <w:color w:val="000000" w:themeColor="text1"/>
                <w:sz w:val="22"/>
                <w:szCs w:val="22"/>
                <w:lang w:eastAsia="en-GB"/>
              </w:rPr>
              <w:t>-7.46%</w:t>
            </w:r>
          </w:p>
        </w:tc>
        <w:tc>
          <w:tcPr>
            <w:tcW w:w="1365" w:type="dxa"/>
            <w:vAlign w:val="center"/>
          </w:tcPr>
          <w:p w14:paraId="16DC7D72" w14:textId="77777777" w:rsidR="00BC0488" w:rsidRPr="0077582C" w:rsidRDefault="00BC0488" w:rsidP="36E8FCDD">
            <w:pPr>
              <w:jc w:val="center"/>
              <w:rPr>
                <w:rFonts w:cs="Arial"/>
                <w:color w:val="000000" w:themeColor="text1"/>
                <w:lang w:eastAsia="en-GB"/>
              </w:rPr>
            </w:pPr>
          </w:p>
        </w:tc>
        <w:tc>
          <w:tcPr>
            <w:tcW w:w="1611" w:type="dxa"/>
            <w:vAlign w:val="center"/>
          </w:tcPr>
          <w:p w14:paraId="23C53078" w14:textId="77777777" w:rsidR="00BC0488" w:rsidRPr="0077582C" w:rsidRDefault="00BC0488" w:rsidP="36E8FCDD">
            <w:pPr>
              <w:jc w:val="center"/>
              <w:rPr>
                <w:rFonts w:cs="Arial"/>
                <w:color w:val="000000" w:themeColor="text1"/>
                <w:lang w:eastAsia="en-GB"/>
              </w:rPr>
            </w:pPr>
          </w:p>
        </w:tc>
      </w:tr>
    </w:tbl>
    <w:p w14:paraId="79A440DF" w14:textId="2D59B28F" w:rsidR="00D467C7" w:rsidRDefault="00D467C7">
      <w:pPr>
        <w:rPr>
          <w:rFonts w:cs="Arial"/>
          <w:b/>
          <w:bCs/>
          <w:color w:val="1F4E79" w:themeColor="accent1" w:themeShade="80"/>
          <w:sz w:val="28"/>
          <w:szCs w:val="28"/>
        </w:rPr>
      </w:pPr>
    </w:p>
    <w:p w14:paraId="1B9A0AC4" w14:textId="77777777" w:rsidR="00463799" w:rsidRDefault="00463799">
      <w:pPr>
        <w:rPr>
          <w:rFonts w:cs="Arial"/>
          <w:b/>
          <w:bCs/>
          <w:color w:val="1F4E79" w:themeColor="accent1" w:themeShade="80"/>
          <w:sz w:val="28"/>
          <w:szCs w:val="28"/>
        </w:rPr>
      </w:pPr>
      <w:r>
        <w:br w:type="page"/>
      </w:r>
    </w:p>
    <w:p w14:paraId="38F27DBB" w14:textId="124C7E68" w:rsidR="008509C0" w:rsidRPr="0093592B" w:rsidRDefault="00934F35" w:rsidP="00744B74">
      <w:pPr>
        <w:pStyle w:val="ReportHeading"/>
      </w:pPr>
      <w:bookmarkStart w:id="4" w:name="_Toc157066539"/>
      <w:r>
        <w:lastRenderedPageBreak/>
        <w:t>5.</w:t>
      </w:r>
      <w:r>
        <w:tab/>
      </w:r>
      <w:r w:rsidR="008509C0">
        <w:t xml:space="preserve">Climate </w:t>
      </w:r>
      <w:r w:rsidR="000E42C4">
        <w:t>c</w:t>
      </w:r>
      <w:r w:rsidR="008509C0">
        <w:t xml:space="preserve">hange </w:t>
      </w:r>
      <w:r w:rsidR="000E42C4">
        <w:t>a</w:t>
      </w:r>
      <w:r w:rsidR="008509C0">
        <w:t>daptation</w:t>
      </w:r>
      <w:bookmarkEnd w:id="4"/>
    </w:p>
    <w:p w14:paraId="49CE4E78" w14:textId="77777777" w:rsidR="744B2155" w:rsidRPr="00382461" w:rsidRDefault="744B2155" w:rsidP="744B2155">
      <w:pPr>
        <w:jc w:val="both"/>
        <w:rPr>
          <w:rFonts w:cs="Arial"/>
          <w:b/>
          <w:bCs/>
          <w:sz w:val="22"/>
          <w:szCs w:val="22"/>
        </w:rPr>
      </w:pPr>
    </w:p>
    <w:p w14:paraId="0AA51BC7" w14:textId="77777777" w:rsidR="008509C0" w:rsidRPr="00382461" w:rsidRDefault="008509C0" w:rsidP="1CEB1D74">
      <w:pPr>
        <w:jc w:val="both"/>
        <w:rPr>
          <w:rFonts w:cs="Arial"/>
          <w:sz w:val="22"/>
          <w:szCs w:val="22"/>
        </w:rPr>
      </w:pPr>
      <w:r w:rsidRPr="1CEB1D74">
        <w:rPr>
          <w:rFonts w:cs="Arial"/>
          <w:sz w:val="22"/>
          <w:szCs w:val="22"/>
        </w:rPr>
        <w:t>The climate is changing due to the greenhouse gases already emitted into the atmosphere</w:t>
      </w:r>
      <w:r w:rsidR="174C0079" w:rsidRPr="1CEB1D74">
        <w:rPr>
          <w:rFonts w:cs="Arial"/>
          <w:sz w:val="22"/>
          <w:szCs w:val="22"/>
        </w:rPr>
        <w:t xml:space="preserve">. </w:t>
      </w:r>
      <w:r w:rsidR="174C0079" w:rsidRPr="1CEB1D74">
        <w:rPr>
          <w:rFonts w:eastAsia="Arial" w:cs="Arial"/>
          <w:sz w:val="22"/>
          <w:szCs w:val="22"/>
        </w:rPr>
        <w:t>While efforts to reduce the rate and scale of climate change continue, we must also adapt to new conditions we are facing.</w:t>
      </w:r>
    </w:p>
    <w:p w14:paraId="7B274E06" w14:textId="77777777" w:rsidR="008509C0" w:rsidRPr="00382461" w:rsidRDefault="008509C0" w:rsidP="00846F56">
      <w:pPr>
        <w:rPr>
          <w:rFonts w:cs="Arial"/>
          <w:sz w:val="22"/>
          <w:szCs w:val="22"/>
        </w:rPr>
      </w:pPr>
    </w:p>
    <w:p w14:paraId="2DE926E1" w14:textId="77777777" w:rsidR="008509C0" w:rsidRPr="00382461" w:rsidRDefault="008509C0" w:rsidP="1CEB1D74">
      <w:pPr>
        <w:jc w:val="both"/>
        <w:rPr>
          <w:rFonts w:cs="Arial"/>
          <w:sz w:val="22"/>
          <w:szCs w:val="22"/>
        </w:rPr>
      </w:pPr>
      <w:r w:rsidRPr="1CEB1D74">
        <w:rPr>
          <w:rFonts w:cs="Arial"/>
          <w:sz w:val="22"/>
          <w:szCs w:val="22"/>
        </w:rPr>
        <w:t xml:space="preserve">The changing climate </w:t>
      </w:r>
      <w:r w:rsidR="0D0540B3" w:rsidRPr="1CEB1D74">
        <w:rPr>
          <w:rFonts w:cs="Arial"/>
          <w:sz w:val="22"/>
          <w:szCs w:val="22"/>
        </w:rPr>
        <w:t xml:space="preserve">is increasing </w:t>
      </w:r>
      <w:r w:rsidRPr="1CEB1D74">
        <w:rPr>
          <w:rFonts w:cs="Arial"/>
          <w:sz w:val="22"/>
          <w:szCs w:val="22"/>
        </w:rPr>
        <w:t xml:space="preserve">risks for health and health services. More information on these risks in the UK can be found in the UK Climate Change Committee’s Health and Social Care Briefing available here: </w:t>
      </w:r>
      <w:hyperlink r:id="rId17">
        <w:r w:rsidRPr="1CEB1D74">
          <w:rPr>
            <w:rStyle w:val="Hyperlink"/>
            <w:rFonts w:cs="Arial"/>
            <w:sz w:val="22"/>
            <w:szCs w:val="22"/>
          </w:rPr>
          <w:t>www.ukclimaterisk.org/independent-assessment-ccra3/briefings/</w:t>
        </w:r>
      </w:hyperlink>
    </w:p>
    <w:p w14:paraId="64855263" w14:textId="77777777" w:rsidR="2C970ECB" w:rsidRDefault="2C970ECB" w:rsidP="00846F56">
      <w:pPr>
        <w:rPr>
          <w:rFonts w:cs="Arial"/>
          <w:sz w:val="22"/>
          <w:szCs w:val="22"/>
        </w:rPr>
      </w:pPr>
    </w:p>
    <w:p w14:paraId="494B169C" w14:textId="77777777" w:rsidR="00E63345" w:rsidRDefault="00846F56" w:rsidP="1CEB1D74">
      <w:pPr>
        <w:jc w:val="both"/>
        <w:rPr>
          <w:rFonts w:cs="Arial"/>
          <w:sz w:val="22"/>
          <w:szCs w:val="22"/>
        </w:rPr>
      </w:pPr>
      <w:r w:rsidRPr="1CEB1D74">
        <w:rPr>
          <w:rFonts w:cs="Arial"/>
          <w:sz w:val="22"/>
          <w:szCs w:val="22"/>
        </w:rPr>
        <w:t xml:space="preserve">NHS Borders completed </w:t>
      </w:r>
      <w:r w:rsidR="00A27E6F">
        <w:rPr>
          <w:rFonts w:cs="Arial"/>
          <w:sz w:val="22"/>
          <w:szCs w:val="22"/>
        </w:rPr>
        <w:t>an</w:t>
      </w:r>
      <w:r w:rsidRPr="1CEB1D74">
        <w:rPr>
          <w:rFonts w:cs="Arial"/>
          <w:sz w:val="22"/>
          <w:szCs w:val="22"/>
        </w:rPr>
        <w:t xml:space="preserve"> Adaptation Risk As</w:t>
      </w:r>
      <w:r w:rsidR="001B7CA3" w:rsidRPr="1CEB1D74">
        <w:rPr>
          <w:rFonts w:cs="Arial"/>
          <w:sz w:val="22"/>
          <w:szCs w:val="22"/>
        </w:rPr>
        <w:t>sessment in 2023. The main risks identified</w:t>
      </w:r>
      <w:r w:rsidR="00E63345">
        <w:rPr>
          <w:rFonts w:cs="Arial"/>
          <w:sz w:val="22"/>
          <w:szCs w:val="22"/>
        </w:rPr>
        <w:t xml:space="preserve"> were in relation to changes to population needs (i.e. increased demand for healthcare services) and the adaptability of environmental controls within our estate (e.g. ventilation systems).  </w:t>
      </w:r>
      <w:r w:rsidR="001B7CA3" w:rsidRPr="1CEB1D74">
        <w:rPr>
          <w:rFonts w:cs="Arial"/>
          <w:sz w:val="22"/>
          <w:szCs w:val="22"/>
        </w:rPr>
        <w:t xml:space="preserve"> </w:t>
      </w:r>
    </w:p>
    <w:p w14:paraId="3CB60FA9" w14:textId="77777777" w:rsidR="00E63345" w:rsidRDefault="00E63345" w:rsidP="1CEB1D74">
      <w:pPr>
        <w:jc w:val="both"/>
        <w:rPr>
          <w:rFonts w:cs="Arial"/>
          <w:sz w:val="22"/>
          <w:szCs w:val="22"/>
        </w:rPr>
      </w:pPr>
    </w:p>
    <w:p w14:paraId="69B69932" w14:textId="60AF35F6" w:rsidR="001B7CA3" w:rsidRDefault="00E63345" w:rsidP="1CEB1D74">
      <w:pPr>
        <w:jc w:val="both"/>
        <w:rPr>
          <w:rFonts w:cs="Arial"/>
          <w:sz w:val="22"/>
          <w:szCs w:val="22"/>
        </w:rPr>
      </w:pPr>
      <w:r>
        <w:rPr>
          <w:rFonts w:cs="Arial"/>
          <w:sz w:val="22"/>
          <w:szCs w:val="22"/>
        </w:rPr>
        <w:t>Risks outlined include more</w:t>
      </w:r>
      <w:r w:rsidR="00AD1995">
        <w:rPr>
          <w:rFonts w:cs="Arial"/>
          <w:sz w:val="22"/>
          <w:szCs w:val="22"/>
        </w:rPr>
        <w:t xml:space="preserve"> patients requiring admission due to the impact of the changing climate, </w:t>
      </w:r>
      <w:r>
        <w:rPr>
          <w:rFonts w:cs="Arial"/>
          <w:sz w:val="22"/>
          <w:szCs w:val="22"/>
        </w:rPr>
        <w:t>e.g.</w:t>
      </w:r>
      <w:r w:rsidR="00AD1995">
        <w:rPr>
          <w:rFonts w:cs="Arial"/>
          <w:sz w:val="22"/>
          <w:szCs w:val="22"/>
        </w:rPr>
        <w:t xml:space="preserve"> during prolonged ho</w:t>
      </w:r>
      <w:r w:rsidR="001356FD">
        <w:rPr>
          <w:rFonts w:cs="Arial"/>
          <w:sz w:val="22"/>
          <w:szCs w:val="22"/>
        </w:rPr>
        <w:t>t</w:t>
      </w:r>
      <w:r w:rsidR="00AD1995">
        <w:rPr>
          <w:rFonts w:cs="Arial"/>
          <w:sz w:val="22"/>
          <w:szCs w:val="22"/>
        </w:rPr>
        <w:t xml:space="preserve"> weather admissions relat</w:t>
      </w:r>
      <w:r w:rsidR="001356FD">
        <w:rPr>
          <w:rFonts w:cs="Arial"/>
          <w:sz w:val="22"/>
          <w:szCs w:val="22"/>
        </w:rPr>
        <w:t>ing to dehydration, heat stroke, breathing issues and cardiac issues could be anticipated</w:t>
      </w:r>
      <w:r>
        <w:rPr>
          <w:rFonts w:cs="Arial"/>
          <w:sz w:val="22"/>
          <w:szCs w:val="22"/>
        </w:rPr>
        <w:t>;</w:t>
      </w:r>
      <w:r w:rsidR="001356FD">
        <w:rPr>
          <w:rFonts w:cs="Arial"/>
          <w:sz w:val="22"/>
          <w:szCs w:val="22"/>
        </w:rPr>
        <w:t xml:space="preserve"> with further long</w:t>
      </w:r>
      <w:r>
        <w:rPr>
          <w:rFonts w:cs="Arial"/>
          <w:sz w:val="22"/>
          <w:szCs w:val="22"/>
        </w:rPr>
        <w:t>-</w:t>
      </w:r>
      <w:r w:rsidR="001356FD">
        <w:rPr>
          <w:rFonts w:cs="Arial"/>
          <w:sz w:val="22"/>
          <w:szCs w:val="22"/>
        </w:rPr>
        <w:t xml:space="preserve">term issues relating to </w:t>
      </w:r>
      <w:r>
        <w:rPr>
          <w:rFonts w:cs="Arial"/>
          <w:sz w:val="22"/>
          <w:szCs w:val="22"/>
        </w:rPr>
        <w:t>potential increase in s</w:t>
      </w:r>
      <w:r w:rsidR="001356FD">
        <w:rPr>
          <w:rFonts w:cs="Arial"/>
          <w:sz w:val="22"/>
          <w:szCs w:val="22"/>
        </w:rPr>
        <w:t xml:space="preserve">kin </w:t>
      </w:r>
      <w:r>
        <w:rPr>
          <w:rFonts w:cs="Arial"/>
          <w:sz w:val="22"/>
          <w:szCs w:val="22"/>
        </w:rPr>
        <w:t>c</w:t>
      </w:r>
      <w:r w:rsidR="001356FD">
        <w:rPr>
          <w:rFonts w:cs="Arial"/>
          <w:sz w:val="22"/>
          <w:szCs w:val="22"/>
        </w:rPr>
        <w:t>ancer</w:t>
      </w:r>
      <w:r>
        <w:rPr>
          <w:rFonts w:cs="Arial"/>
          <w:sz w:val="22"/>
          <w:szCs w:val="22"/>
        </w:rPr>
        <w:t>s.  We also identified wider societal impacts affecting population mental health, with specific concern regarding the isolation of small communities in rural locations.</w:t>
      </w:r>
    </w:p>
    <w:p w14:paraId="1D200F53" w14:textId="77777777" w:rsidR="001B7CA3" w:rsidRDefault="001B7CA3" w:rsidP="00846F56">
      <w:pPr>
        <w:rPr>
          <w:rFonts w:cs="Arial"/>
          <w:sz w:val="22"/>
          <w:szCs w:val="22"/>
        </w:rPr>
      </w:pPr>
    </w:p>
    <w:p w14:paraId="71F895CD" w14:textId="4431DDF2" w:rsidR="00690FEF" w:rsidRDefault="001B7CA3" w:rsidP="1CEB1D74">
      <w:pPr>
        <w:jc w:val="both"/>
        <w:rPr>
          <w:rFonts w:cs="Arial"/>
          <w:sz w:val="22"/>
          <w:szCs w:val="22"/>
        </w:rPr>
      </w:pPr>
      <w:r w:rsidRPr="1CEB1D74">
        <w:rPr>
          <w:rFonts w:cs="Arial"/>
          <w:sz w:val="22"/>
          <w:szCs w:val="22"/>
        </w:rPr>
        <w:t xml:space="preserve">We are </w:t>
      </w:r>
      <w:r w:rsidR="00E63345">
        <w:rPr>
          <w:rFonts w:cs="Arial"/>
          <w:sz w:val="22"/>
          <w:szCs w:val="22"/>
        </w:rPr>
        <w:t>considering actions to address both the direct and indirect impacts of climate change, identifying the adaptations required to our estate and buildings and ensuring that changes in future demand are considered in the development of our clinical strategies</w:t>
      </w:r>
      <w:r w:rsidR="00690FEF" w:rsidRPr="1CEB1D74">
        <w:rPr>
          <w:rFonts w:cs="Arial"/>
          <w:sz w:val="22"/>
          <w:szCs w:val="22"/>
        </w:rPr>
        <w:t>.</w:t>
      </w:r>
    </w:p>
    <w:p w14:paraId="6897D195" w14:textId="77777777" w:rsidR="00690FEF" w:rsidRDefault="00690FEF" w:rsidP="00846F56">
      <w:pPr>
        <w:rPr>
          <w:rFonts w:cs="Arial"/>
          <w:sz w:val="22"/>
          <w:szCs w:val="22"/>
        </w:rPr>
      </w:pPr>
    </w:p>
    <w:p w14:paraId="4DFD0935" w14:textId="7F5709DF" w:rsidR="00942FB9" w:rsidRDefault="00E63345" w:rsidP="1CEB1D74">
      <w:pPr>
        <w:jc w:val="both"/>
        <w:rPr>
          <w:rFonts w:cs="Arial"/>
          <w:sz w:val="22"/>
          <w:szCs w:val="22"/>
        </w:rPr>
      </w:pPr>
      <w:r>
        <w:rPr>
          <w:rFonts w:cs="Arial"/>
          <w:sz w:val="22"/>
          <w:szCs w:val="22"/>
        </w:rPr>
        <w:t>In relation to our buildings, w</w:t>
      </w:r>
      <w:r w:rsidR="00690FEF" w:rsidRPr="1CEB1D74">
        <w:rPr>
          <w:rFonts w:cs="Arial"/>
          <w:sz w:val="22"/>
          <w:szCs w:val="22"/>
        </w:rPr>
        <w:t xml:space="preserve">e are </w:t>
      </w:r>
      <w:r>
        <w:rPr>
          <w:rFonts w:cs="Arial"/>
          <w:sz w:val="22"/>
          <w:szCs w:val="22"/>
        </w:rPr>
        <w:t xml:space="preserve">aware of </w:t>
      </w:r>
      <w:r w:rsidR="00942FB9">
        <w:rPr>
          <w:rFonts w:cs="Arial"/>
          <w:sz w:val="22"/>
          <w:szCs w:val="22"/>
        </w:rPr>
        <w:t xml:space="preserve">innovation in building design which offers opportunities to improve natural ventilation and cooling and we will ensure that these opportunities are considered for both our existing estate and new buildings developed in our </w:t>
      </w:r>
      <w:proofErr w:type="gramStart"/>
      <w:r w:rsidR="00942FB9">
        <w:rPr>
          <w:rFonts w:cs="Arial"/>
          <w:sz w:val="22"/>
          <w:szCs w:val="22"/>
        </w:rPr>
        <w:t>long term</w:t>
      </w:r>
      <w:proofErr w:type="gramEnd"/>
      <w:r w:rsidR="00942FB9">
        <w:rPr>
          <w:rFonts w:cs="Arial"/>
          <w:sz w:val="22"/>
          <w:szCs w:val="22"/>
        </w:rPr>
        <w:t xml:space="preserve"> property strategy.</w:t>
      </w:r>
    </w:p>
    <w:p w14:paraId="54246262" w14:textId="77777777" w:rsidR="00690FEF" w:rsidRPr="00690FEF" w:rsidRDefault="00690FEF" w:rsidP="00846F56">
      <w:pPr>
        <w:rPr>
          <w:rFonts w:cs="Arial"/>
          <w:sz w:val="22"/>
          <w:szCs w:val="22"/>
        </w:rPr>
      </w:pPr>
    </w:p>
    <w:p w14:paraId="12DF37F9" w14:textId="320FE883" w:rsidR="00690FEF" w:rsidRPr="00690FEF" w:rsidRDefault="00690FEF" w:rsidP="1CEB1D74">
      <w:pPr>
        <w:jc w:val="both"/>
        <w:rPr>
          <w:rFonts w:cs="Arial"/>
          <w:sz w:val="22"/>
          <w:szCs w:val="22"/>
        </w:rPr>
      </w:pPr>
      <w:r w:rsidRPr="1CEB1D74">
        <w:rPr>
          <w:rFonts w:cs="Arial"/>
          <w:sz w:val="22"/>
          <w:szCs w:val="22"/>
        </w:rPr>
        <w:t xml:space="preserve">The </w:t>
      </w:r>
      <w:r w:rsidR="00A27E6F">
        <w:rPr>
          <w:rFonts w:cs="Arial"/>
          <w:sz w:val="22"/>
          <w:szCs w:val="22"/>
        </w:rPr>
        <w:t xml:space="preserve">actions to address increased demand </w:t>
      </w:r>
      <w:r w:rsidRPr="1CEB1D74">
        <w:rPr>
          <w:rFonts w:cs="Arial"/>
          <w:sz w:val="22"/>
          <w:szCs w:val="22"/>
        </w:rPr>
        <w:t xml:space="preserve">will be a collaborative approach between </w:t>
      </w:r>
      <w:r w:rsidR="00942FB9">
        <w:rPr>
          <w:rFonts w:cs="Arial"/>
          <w:sz w:val="22"/>
          <w:szCs w:val="22"/>
        </w:rPr>
        <w:t xml:space="preserve">our clinicians, supported by our Public Health and Communications teams, </w:t>
      </w:r>
      <w:r w:rsidRPr="1CEB1D74">
        <w:rPr>
          <w:rFonts w:cs="Arial"/>
          <w:sz w:val="22"/>
          <w:szCs w:val="22"/>
        </w:rPr>
        <w:t xml:space="preserve">to ensure residents of the Scottish Borders are </w:t>
      </w:r>
      <w:r w:rsidR="00942FB9">
        <w:rPr>
          <w:rFonts w:cs="Arial"/>
          <w:sz w:val="22"/>
          <w:szCs w:val="22"/>
        </w:rPr>
        <w:t xml:space="preserve">engaged in the design of future service models and </w:t>
      </w:r>
      <w:r w:rsidRPr="1CEB1D74">
        <w:rPr>
          <w:rFonts w:cs="Arial"/>
          <w:sz w:val="22"/>
          <w:szCs w:val="22"/>
        </w:rPr>
        <w:t>aware of the actions they can tak</w:t>
      </w:r>
      <w:r w:rsidR="00942FB9">
        <w:rPr>
          <w:rFonts w:cs="Arial"/>
          <w:sz w:val="22"/>
          <w:szCs w:val="22"/>
        </w:rPr>
        <w:t xml:space="preserve">e to ensure that health services are both effective and efficient </w:t>
      </w:r>
      <w:proofErr w:type="gramStart"/>
      <w:r w:rsidR="00942FB9">
        <w:rPr>
          <w:rFonts w:cs="Arial"/>
          <w:sz w:val="22"/>
          <w:szCs w:val="22"/>
        </w:rPr>
        <w:t>with regard to</w:t>
      </w:r>
      <w:proofErr w:type="gramEnd"/>
      <w:r w:rsidR="00942FB9">
        <w:rPr>
          <w:rFonts w:cs="Arial"/>
          <w:sz w:val="22"/>
          <w:szCs w:val="22"/>
        </w:rPr>
        <w:t xml:space="preserve"> the impact that these services have on our environment</w:t>
      </w:r>
      <w:r w:rsidRPr="1CEB1D74">
        <w:rPr>
          <w:rFonts w:cs="Arial"/>
          <w:sz w:val="22"/>
          <w:szCs w:val="22"/>
        </w:rPr>
        <w:t>.</w:t>
      </w:r>
    </w:p>
    <w:p w14:paraId="1873144A" w14:textId="77777777" w:rsidR="00690FEF" w:rsidRPr="00690FEF" w:rsidRDefault="00690FEF" w:rsidP="00846F56">
      <w:pPr>
        <w:rPr>
          <w:rFonts w:cs="Arial"/>
          <w:sz w:val="22"/>
          <w:szCs w:val="22"/>
        </w:rPr>
      </w:pPr>
    </w:p>
    <w:p w14:paraId="11DE23A4" w14:textId="77777777" w:rsidR="00690FEF" w:rsidRPr="00690FEF" w:rsidRDefault="00690FEF" w:rsidP="040A5E5F">
      <w:pPr>
        <w:jc w:val="both"/>
        <w:rPr>
          <w:rFonts w:cs="Arial"/>
          <w:sz w:val="22"/>
          <w:szCs w:val="22"/>
        </w:rPr>
      </w:pPr>
      <w:r w:rsidRPr="040A5E5F">
        <w:rPr>
          <w:rFonts w:cs="Arial"/>
          <w:sz w:val="22"/>
          <w:szCs w:val="22"/>
        </w:rPr>
        <w:t xml:space="preserve">As we further evaluate our Climate Change Risk </w:t>
      </w:r>
      <w:r w:rsidR="6E0CB531" w:rsidRPr="040A5E5F">
        <w:rPr>
          <w:rFonts w:cs="Arial"/>
          <w:sz w:val="22"/>
          <w:szCs w:val="22"/>
        </w:rPr>
        <w:t>Assessment,</w:t>
      </w:r>
      <w:r w:rsidRPr="040A5E5F">
        <w:rPr>
          <w:rFonts w:cs="Arial"/>
          <w:sz w:val="22"/>
          <w:szCs w:val="22"/>
        </w:rPr>
        <w:t xml:space="preserve"> we will collaborate with appropriate teams to increase </w:t>
      </w:r>
      <w:r w:rsidRPr="040A5E5F">
        <w:rPr>
          <w:rFonts w:eastAsia="Arial" w:cs="Arial"/>
          <w:sz w:val="22"/>
          <w:szCs w:val="22"/>
        </w:rPr>
        <w:t>the resilience of our healthcare assets and services.</w:t>
      </w:r>
    </w:p>
    <w:p w14:paraId="120A0C5E" w14:textId="77777777" w:rsidR="00690FEF" w:rsidRDefault="00690FEF" w:rsidP="00846F56">
      <w:pPr>
        <w:rPr>
          <w:rFonts w:cs="Arial"/>
          <w:sz w:val="22"/>
          <w:szCs w:val="22"/>
        </w:rPr>
      </w:pPr>
    </w:p>
    <w:p w14:paraId="2689380F" w14:textId="77777777" w:rsidR="00690FEF" w:rsidRDefault="00690FEF" w:rsidP="00846F56">
      <w:pPr>
        <w:rPr>
          <w:rFonts w:cs="Arial"/>
          <w:sz w:val="22"/>
          <w:szCs w:val="22"/>
        </w:rPr>
      </w:pPr>
    </w:p>
    <w:p w14:paraId="79385CFB" w14:textId="77777777" w:rsidR="005C13B1" w:rsidRDefault="005C13B1">
      <w:pPr>
        <w:rPr>
          <w:rFonts w:cs="Arial"/>
          <w:b/>
          <w:bCs/>
          <w:color w:val="1F4E79" w:themeColor="accent1" w:themeShade="80"/>
          <w:sz w:val="28"/>
          <w:szCs w:val="28"/>
        </w:rPr>
      </w:pPr>
      <w:r>
        <w:br w:type="page"/>
      </w:r>
    </w:p>
    <w:p w14:paraId="0253F89B" w14:textId="77777777" w:rsidR="008509C0" w:rsidRPr="0093592B" w:rsidRDefault="00934F35" w:rsidP="00744B74">
      <w:pPr>
        <w:pStyle w:val="ReportHeading"/>
      </w:pPr>
      <w:bookmarkStart w:id="5" w:name="_Toc157066540"/>
      <w:r>
        <w:lastRenderedPageBreak/>
        <w:t>6.</w:t>
      </w:r>
      <w:r>
        <w:tab/>
      </w:r>
      <w:r w:rsidR="008509C0">
        <w:t xml:space="preserve">Building </w:t>
      </w:r>
      <w:r w:rsidR="000E42C4">
        <w:t>e</w:t>
      </w:r>
      <w:r w:rsidR="008509C0">
        <w:t>nergy</w:t>
      </w:r>
      <w:bookmarkEnd w:id="5"/>
    </w:p>
    <w:p w14:paraId="6A7509AE" w14:textId="77777777" w:rsidR="2C970ECB" w:rsidRPr="00382461" w:rsidRDefault="2C970ECB" w:rsidP="2C970ECB">
      <w:pPr>
        <w:jc w:val="both"/>
        <w:rPr>
          <w:rFonts w:cs="Arial"/>
          <w:b/>
          <w:bCs/>
          <w:sz w:val="22"/>
          <w:szCs w:val="22"/>
        </w:rPr>
      </w:pPr>
    </w:p>
    <w:p w14:paraId="27013AF8" w14:textId="77777777" w:rsidR="5D906489" w:rsidRPr="00382461" w:rsidRDefault="5D906489" w:rsidP="2C970ECB">
      <w:pPr>
        <w:jc w:val="both"/>
        <w:rPr>
          <w:rFonts w:cs="Arial"/>
          <w:sz w:val="22"/>
          <w:szCs w:val="22"/>
        </w:rPr>
      </w:pPr>
      <w:r w:rsidRPr="35E9D23E">
        <w:rPr>
          <w:rFonts w:cs="Arial"/>
          <w:sz w:val="22"/>
          <w:szCs w:val="22"/>
        </w:rPr>
        <w:t xml:space="preserve">We aim to use renewable heat sources for </w:t>
      </w:r>
      <w:r w:rsidR="00504809" w:rsidRPr="35E9D23E">
        <w:rPr>
          <w:rFonts w:cs="Arial"/>
          <w:sz w:val="22"/>
          <w:szCs w:val="22"/>
        </w:rPr>
        <w:t>all</w:t>
      </w:r>
      <w:r w:rsidRPr="35E9D23E">
        <w:rPr>
          <w:rFonts w:cs="Arial"/>
          <w:sz w:val="22"/>
          <w:szCs w:val="22"/>
        </w:rPr>
        <w:t xml:space="preserve"> the buildings owned by </w:t>
      </w:r>
      <w:r w:rsidR="50BB83D3" w:rsidRPr="35E9D23E">
        <w:rPr>
          <w:rFonts w:cs="Arial"/>
          <w:sz w:val="22"/>
          <w:szCs w:val="22"/>
        </w:rPr>
        <w:t xml:space="preserve">NHS </w:t>
      </w:r>
      <w:r w:rsidR="41B33583" w:rsidRPr="35E9D23E">
        <w:rPr>
          <w:rFonts w:cs="Arial"/>
          <w:sz w:val="22"/>
          <w:szCs w:val="22"/>
        </w:rPr>
        <w:t>Borders by</w:t>
      </w:r>
      <w:r w:rsidRPr="35E9D23E">
        <w:rPr>
          <w:rFonts w:cs="Arial"/>
          <w:sz w:val="22"/>
          <w:szCs w:val="22"/>
        </w:rPr>
        <w:t xml:space="preserve"> 2038.</w:t>
      </w:r>
    </w:p>
    <w:p w14:paraId="75401601" w14:textId="77777777" w:rsidR="2C970ECB" w:rsidRPr="00382461" w:rsidRDefault="2C970ECB" w:rsidP="2C970ECB">
      <w:pPr>
        <w:jc w:val="both"/>
        <w:rPr>
          <w:rFonts w:cs="Arial"/>
          <w:sz w:val="22"/>
          <w:szCs w:val="22"/>
        </w:rPr>
      </w:pPr>
    </w:p>
    <w:p w14:paraId="3699235E" w14:textId="77777777" w:rsidR="5D906489" w:rsidRPr="00382461" w:rsidRDefault="6AE462D4" w:rsidP="35E9D23E">
      <w:pPr>
        <w:jc w:val="both"/>
        <w:rPr>
          <w:rFonts w:cs="Arial"/>
          <w:sz w:val="22"/>
          <w:szCs w:val="22"/>
        </w:rPr>
      </w:pPr>
      <w:r w:rsidRPr="040A5E5F">
        <w:rPr>
          <w:rFonts w:cs="Arial"/>
          <w:sz w:val="22"/>
          <w:szCs w:val="22"/>
        </w:rPr>
        <w:t xml:space="preserve">NHS Borders </w:t>
      </w:r>
      <w:r w:rsidR="5D906489" w:rsidRPr="040A5E5F">
        <w:rPr>
          <w:rFonts w:cs="Arial"/>
          <w:sz w:val="22"/>
          <w:szCs w:val="22"/>
        </w:rPr>
        <w:t xml:space="preserve">has </w:t>
      </w:r>
      <w:r w:rsidR="58F7A689" w:rsidRPr="040A5E5F">
        <w:rPr>
          <w:rFonts w:cs="Arial"/>
          <w:sz w:val="22"/>
          <w:szCs w:val="22"/>
        </w:rPr>
        <w:t>thirty-</w:t>
      </w:r>
      <w:r w:rsidR="4C705F62" w:rsidRPr="040A5E5F">
        <w:rPr>
          <w:rFonts w:cs="Arial"/>
          <w:sz w:val="22"/>
          <w:szCs w:val="22"/>
        </w:rPr>
        <w:t>nine buildings, across 19 sites,</w:t>
      </w:r>
      <w:r w:rsidR="5D906489" w:rsidRPr="040A5E5F">
        <w:rPr>
          <w:rFonts w:cs="Arial"/>
          <w:sz w:val="22"/>
          <w:szCs w:val="22"/>
        </w:rPr>
        <w:t xml:space="preserve"> such as </w:t>
      </w:r>
      <w:r w:rsidR="1207502C" w:rsidRPr="040A5E5F">
        <w:rPr>
          <w:rFonts w:cs="Arial"/>
          <w:sz w:val="22"/>
          <w:szCs w:val="22"/>
        </w:rPr>
        <w:t>Borders General Hospital (Acute Hospi</w:t>
      </w:r>
      <w:r w:rsidR="08EA842B" w:rsidRPr="040A5E5F">
        <w:rPr>
          <w:rFonts w:cs="Arial"/>
          <w:sz w:val="22"/>
          <w:szCs w:val="22"/>
        </w:rPr>
        <w:t xml:space="preserve">tal), Hawick Community Hospital, Galashiels Health </w:t>
      </w:r>
      <w:r w:rsidR="00452BC6" w:rsidRPr="040A5E5F">
        <w:rPr>
          <w:rFonts w:cs="Arial"/>
          <w:sz w:val="22"/>
          <w:szCs w:val="22"/>
        </w:rPr>
        <w:t>Centre,</w:t>
      </w:r>
      <w:r w:rsidR="08EA842B" w:rsidRPr="040A5E5F">
        <w:rPr>
          <w:rFonts w:cs="Arial"/>
          <w:sz w:val="22"/>
          <w:szCs w:val="22"/>
        </w:rPr>
        <w:t xml:space="preserve"> and Newstead Offices.</w:t>
      </w:r>
    </w:p>
    <w:p w14:paraId="2BEEA27E" w14:textId="77777777" w:rsidR="008509C0" w:rsidRPr="00382461" w:rsidRDefault="008509C0" w:rsidP="744B2155">
      <w:pPr>
        <w:jc w:val="both"/>
        <w:rPr>
          <w:rFonts w:cs="Arial"/>
          <w:b/>
          <w:bCs/>
          <w:sz w:val="22"/>
          <w:szCs w:val="22"/>
        </w:rPr>
      </w:pPr>
    </w:p>
    <w:p w14:paraId="7CDC9157" w14:textId="77777777" w:rsidR="00E957A6" w:rsidRPr="00382461" w:rsidRDefault="00E957A6" w:rsidP="00E957A6">
      <w:pPr>
        <w:jc w:val="both"/>
        <w:rPr>
          <w:rFonts w:cs="Arial"/>
          <w:sz w:val="22"/>
          <w:szCs w:val="22"/>
        </w:rPr>
      </w:pPr>
      <w:r w:rsidRPr="040A5E5F">
        <w:rPr>
          <w:rFonts w:cs="Arial"/>
          <w:sz w:val="22"/>
          <w:szCs w:val="22"/>
        </w:rPr>
        <w:t xml:space="preserve">In 2022/23, </w:t>
      </w:r>
      <w:r w:rsidR="5735440F" w:rsidRPr="040A5E5F">
        <w:rPr>
          <w:rFonts w:cs="Arial"/>
          <w:sz w:val="22"/>
          <w:szCs w:val="22"/>
        </w:rPr>
        <w:t>5995.43</w:t>
      </w:r>
      <w:r w:rsidRPr="040A5E5F">
        <w:rPr>
          <w:rFonts w:cs="Arial"/>
          <w:sz w:val="22"/>
          <w:szCs w:val="22"/>
        </w:rPr>
        <w:t xml:space="preserve"> tonnes of CO2 equivalent were produced by </w:t>
      </w:r>
      <w:r w:rsidR="230CB3B1" w:rsidRPr="040A5E5F">
        <w:rPr>
          <w:rFonts w:cs="Arial"/>
          <w:sz w:val="22"/>
          <w:szCs w:val="22"/>
        </w:rPr>
        <w:t>NHS Borders</w:t>
      </w:r>
      <w:r w:rsidRPr="040A5E5F">
        <w:rPr>
          <w:rFonts w:cs="Arial"/>
          <w:sz w:val="22"/>
          <w:szCs w:val="22"/>
        </w:rPr>
        <w:t xml:space="preserve"> use of energy for buildings. This was a decrease of </w:t>
      </w:r>
      <w:r w:rsidR="4509E527" w:rsidRPr="040A5E5F">
        <w:rPr>
          <w:rFonts w:cs="Arial"/>
          <w:sz w:val="22"/>
          <w:szCs w:val="22"/>
        </w:rPr>
        <w:t>16.5%</w:t>
      </w:r>
      <w:r w:rsidR="00A27E6F">
        <w:rPr>
          <w:rFonts w:cs="Arial"/>
          <w:sz w:val="22"/>
          <w:szCs w:val="22"/>
        </w:rPr>
        <w:t>against the previous year</w:t>
      </w:r>
      <w:r w:rsidRPr="040A5E5F">
        <w:rPr>
          <w:rFonts w:cs="Arial"/>
          <w:sz w:val="22"/>
          <w:szCs w:val="22"/>
        </w:rPr>
        <w:t>.</w:t>
      </w:r>
    </w:p>
    <w:p w14:paraId="34C0A114" w14:textId="77777777" w:rsidR="00E957A6" w:rsidRPr="00382461" w:rsidRDefault="00E957A6" w:rsidP="744B2155">
      <w:pPr>
        <w:jc w:val="both"/>
        <w:rPr>
          <w:rFonts w:cs="Arial"/>
          <w:b/>
          <w:bCs/>
          <w:sz w:val="22"/>
          <w:szCs w:val="22"/>
        </w:rPr>
      </w:pPr>
    </w:p>
    <w:p w14:paraId="5CF05A73" w14:textId="2757BD96" w:rsidR="008509C0" w:rsidRPr="00382461" w:rsidRDefault="008509C0" w:rsidP="76C34B17">
      <w:pPr>
        <w:jc w:val="both"/>
        <w:rPr>
          <w:rFonts w:cs="Arial"/>
          <w:sz w:val="22"/>
          <w:szCs w:val="22"/>
        </w:rPr>
      </w:pPr>
      <w:r w:rsidRPr="040A5E5F">
        <w:rPr>
          <w:rFonts w:cs="Arial"/>
          <w:sz w:val="22"/>
          <w:szCs w:val="22"/>
        </w:rPr>
        <w:t>In 202</w:t>
      </w:r>
      <w:r w:rsidR="00E957A6" w:rsidRPr="040A5E5F">
        <w:rPr>
          <w:rFonts w:cs="Arial"/>
          <w:sz w:val="22"/>
          <w:szCs w:val="22"/>
        </w:rPr>
        <w:t>2</w:t>
      </w:r>
      <w:r w:rsidRPr="040A5E5F">
        <w:rPr>
          <w:rFonts w:cs="Arial"/>
          <w:sz w:val="22"/>
          <w:szCs w:val="22"/>
        </w:rPr>
        <w:t>/2</w:t>
      </w:r>
      <w:r w:rsidR="00E957A6" w:rsidRPr="040A5E5F">
        <w:rPr>
          <w:rFonts w:cs="Arial"/>
          <w:sz w:val="22"/>
          <w:szCs w:val="22"/>
        </w:rPr>
        <w:t>3</w:t>
      </w:r>
      <w:r w:rsidRPr="040A5E5F">
        <w:rPr>
          <w:rFonts w:cs="Arial"/>
          <w:sz w:val="22"/>
          <w:szCs w:val="22"/>
        </w:rPr>
        <w:t xml:space="preserve">, </w:t>
      </w:r>
      <w:r w:rsidR="57D1AC1B" w:rsidRPr="040A5E5F">
        <w:rPr>
          <w:rFonts w:cs="Arial"/>
          <w:sz w:val="22"/>
          <w:szCs w:val="22"/>
        </w:rPr>
        <w:t xml:space="preserve">NHS Borders </w:t>
      </w:r>
      <w:r w:rsidRPr="040A5E5F">
        <w:rPr>
          <w:rFonts w:cs="Arial"/>
          <w:sz w:val="22"/>
          <w:szCs w:val="22"/>
        </w:rPr>
        <w:t xml:space="preserve">used </w:t>
      </w:r>
      <w:r w:rsidR="03916075" w:rsidRPr="040A5E5F">
        <w:rPr>
          <w:rFonts w:eastAsia="Arial" w:cs="Arial"/>
          <w:color w:val="444444"/>
          <w:sz w:val="22"/>
          <w:szCs w:val="22"/>
        </w:rPr>
        <w:t>33</w:t>
      </w:r>
      <w:r w:rsidR="22EF4D52" w:rsidRPr="040A5E5F">
        <w:rPr>
          <w:rFonts w:eastAsia="Arial" w:cs="Arial"/>
          <w:color w:val="444444"/>
          <w:sz w:val="22"/>
          <w:szCs w:val="22"/>
        </w:rPr>
        <w:t>,</w:t>
      </w:r>
      <w:r w:rsidR="03916075" w:rsidRPr="040A5E5F">
        <w:rPr>
          <w:rFonts w:eastAsia="Arial" w:cs="Arial"/>
          <w:color w:val="444444"/>
          <w:sz w:val="22"/>
          <w:szCs w:val="22"/>
        </w:rPr>
        <w:t>733</w:t>
      </w:r>
      <w:r w:rsidR="4BBB051D" w:rsidRPr="040A5E5F">
        <w:rPr>
          <w:rFonts w:eastAsia="Arial" w:cs="Arial"/>
          <w:color w:val="444444"/>
          <w:sz w:val="22"/>
          <w:szCs w:val="22"/>
        </w:rPr>
        <w:t>,</w:t>
      </w:r>
      <w:r w:rsidR="03916075" w:rsidRPr="040A5E5F">
        <w:rPr>
          <w:rFonts w:eastAsia="Arial" w:cs="Arial"/>
          <w:color w:val="444444"/>
          <w:sz w:val="22"/>
          <w:szCs w:val="22"/>
        </w:rPr>
        <w:t>385</w:t>
      </w:r>
      <w:r w:rsidR="19ADD0BD" w:rsidRPr="040A5E5F">
        <w:rPr>
          <w:rFonts w:eastAsia="Arial" w:cs="Arial"/>
          <w:sz w:val="22"/>
          <w:szCs w:val="22"/>
        </w:rPr>
        <w:t>kWh of</w:t>
      </w:r>
      <w:r w:rsidRPr="040A5E5F">
        <w:rPr>
          <w:rFonts w:cs="Arial"/>
          <w:sz w:val="22"/>
          <w:szCs w:val="22"/>
        </w:rPr>
        <w:t xml:space="preserve"> energy. This was a </w:t>
      </w:r>
      <w:r w:rsidR="2EEF00A0" w:rsidRPr="040A5E5F">
        <w:rPr>
          <w:rFonts w:cs="Arial"/>
          <w:sz w:val="22"/>
          <w:szCs w:val="22"/>
        </w:rPr>
        <w:t>decrease of</w:t>
      </w:r>
      <w:r w:rsidR="00942FB9">
        <w:rPr>
          <w:rFonts w:cs="Arial"/>
          <w:sz w:val="22"/>
          <w:szCs w:val="22"/>
        </w:rPr>
        <w:t xml:space="preserve"> </w:t>
      </w:r>
      <w:r w:rsidR="5BE588AD" w:rsidRPr="040A5E5F">
        <w:rPr>
          <w:rFonts w:cs="Arial"/>
          <w:sz w:val="22"/>
          <w:szCs w:val="22"/>
        </w:rPr>
        <w:t>16.5</w:t>
      </w:r>
      <w:r w:rsidRPr="040A5E5F">
        <w:rPr>
          <w:rFonts w:cs="Arial"/>
          <w:sz w:val="22"/>
          <w:szCs w:val="22"/>
        </w:rPr>
        <w:t xml:space="preserve">% </w:t>
      </w:r>
      <w:r w:rsidR="00A27E6F">
        <w:rPr>
          <w:rFonts w:cs="Arial"/>
          <w:sz w:val="22"/>
          <w:szCs w:val="22"/>
        </w:rPr>
        <w:t>against the previous year.</w:t>
      </w:r>
    </w:p>
    <w:p w14:paraId="0BCAD3FC" w14:textId="77777777" w:rsidR="355D2BF3" w:rsidRPr="00382461" w:rsidRDefault="355D2BF3" w:rsidP="355D2BF3">
      <w:pPr>
        <w:jc w:val="both"/>
        <w:rPr>
          <w:rFonts w:cs="Arial"/>
          <w:sz w:val="22"/>
          <w:szCs w:val="22"/>
        </w:rPr>
      </w:pPr>
    </w:p>
    <w:p w14:paraId="7F3314BA" w14:textId="77777777" w:rsidR="76C34B17" w:rsidRDefault="7D4BA912" w:rsidP="543E7249">
      <w:pPr>
        <w:jc w:val="both"/>
        <w:rPr>
          <w:rFonts w:cs="Arial"/>
          <w:sz w:val="22"/>
          <w:szCs w:val="22"/>
        </w:rPr>
      </w:pPr>
      <w:r w:rsidRPr="543E7249">
        <w:rPr>
          <w:rFonts w:eastAsia="Arial" w:cs="Arial"/>
          <w:sz w:val="22"/>
          <w:szCs w:val="22"/>
        </w:rPr>
        <w:t>In 202</w:t>
      </w:r>
      <w:r w:rsidR="00E957A6" w:rsidRPr="543E7249">
        <w:rPr>
          <w:rFonts w:eastAsia="Arial" w:cs="Arial"/>
          <w:sz w:val="22"/>
          <w:szCs w:val="22"/>
        </w:rPr>
        <w:t>2</w:t>
      </w:r>
      <w:r w:rsidRPr="543E7249">
        <w:rPr>
          <w:rFonts w:eastAsia="Arial" w:cs="Arial"/>
          <w:sz w:val="22"/>
          <w:szCs w:val="22"/>
        </w:rPr>
        <w:t>/2</w:t>
      </w:r>
      <w:r w:rsidR="00E957A6" w:rsidRPr="543E7249">
        <w:rPr>
          <w:rFonts w:eastAsia="Arial" w:cs="Arial"/>
          <w:sz w:val="22"/>
          <w:szCs w:val="22"/>
        </w:rPr>
        <w:t>3</w:t>
      </w:r>
      <w:r w:rsidRPr="543E7249">
        <w:rPr>
          <w:rFonts w:eastAsia="Arial" w:cs="Arial"/>
          <w:sz w:val="22"/>
          <w:szCs w:val="22"/>
        </w:rPr>
        <w:t xml:space="preserve">, </w:t>
      </w:r>
      <w:r w:rsidR="5CF13B82" w:rsidRPr="543E7249">
        <w:rPr>
          <w:rFonts w:eastAsia="Arial" w:cs="Arial"/>
          <w:sz w:val="22"/>
          <w:szCs w:val="22"/>
        </w:rPr>
        <w:t>NHS Borders</w:t>
      </w:r>
      <w:r w:rsidRPr="543E7249">
        <w:rPr>
          <w:rFonts w:eastAsia="Arial" w:cs="Arial"/>
          <w:sz w:val="22"/>
          <w:szCs w:val="22"/>
        </w:rPr>
        <w:t xml:space="preserve"> generated </w:t>
      </w:r>
      <w:r w:rsidR="1F3B0FD4" w:rsidRPr="543E7249">
        <w:rPr>
          <w:rFonts w:eastAsia="Arial" w:cs="Arial"/>
          <w:sz w:val="22"/>
          <w:szCs w:val="22"/>
        </w:rPr>
        <w:t>1469</w:t>
      </w:r>
      <w:r w:rsidRPr="543E7249">
        <w:rPr>
          <w:rFonts w:eastAsia="Arial" w:cs="Arial"/>
          <w:sz w:val="22"/>
          <w:szCs w:val="22"/>
        </w:rPr>
        <w:t xml:space="preserve"> MWh of energy from renewable technologies.</w:t>
      </w:r>
    </w:p>
    <w:p w14:paraId="65AF2DE3" w14:textId="77777777" w:rsidR="00A27E6F" w:rsidRDefault="00A27E6F" w:rsidP="784A31AB">
      <w:pPr>
        <w:jc w:val="both"/>
        <w:rPr>
          <w:rFonts w:cs="Arial"/>
          <w:b/>
          <w:bCs/>
          <w:color w:val="1F4E79" w:themeColor="accent1" w:themeShade="80"/>
        </w:rPr>
      </w:pPr>
    </w:p>
    <w:p w14:paraId="0C80434C" w14:textId="77777777" w:rsidR="00AA36F9" w:rsidRPr="009325F2" w:rsidRDefault="00B001DB" w:rsidP="784A31AB">
      <w:pPr>
        <w:jc w:val="both"/>
        <w:rPr>
          <w:rFonts w:cs="Arial"/>
          <w:b/>
          <w:bCs/>
          <w:color w:val="1F4E79" w:themeColor="accent1" w:themeShade="80"/>
        </w:rPr>
      </w:pPr>
      <w:r w:rsidRPr="009325F2">
        <w:rPr>
          <w:rFonts w:cs="Arial"/>
          <w:b/>
          <w:bCs/>
          <w:color w:val="1F4E79" w:themeColor="accent1" w:themeShade="80"/>
        </w:rPr>
        <w:t>Building energy emissions, 2015/16, 2021/22 and 2022/23 – tCO2e</w:t>
      </w:r>
    </w:p>
    <w:p w14:paraId="2FA26851" w14:textId="77777777" w:rsidR="00B001DB" w:rsidRPr="00382461" w:rsidRDefault="00B001DB" w:rsidP="355D2BF3">
      <w:pPr>
        <w:jc w:val="both"/>
        <w:rPr>
          <w:rFonts w:cs="Arial"/>
          <w:sz w:val="22"/>
          <w:szCs w:val="22"/>
        </w:rPr>
      </w:pPr>
    </w:p>
    <w:tbl>
      <w:tblPr>
        <w:tblW w:w="8642" w:type="dxa"/>
        <w:tblLook w:val="04A0" w:firstRow="1" w:lastRow="0" w:firstColumn="1" w:lastColumn="0" w:noHBand="0" w:noVBand="1"/>
      </w:tblPr>
      <w:tblGrid>
        <w:gridCol w:w="1696"/>
        <w:gridCol w:w="1418"/>
        <w:gridCol w:w="1559"/>
        <w:gridCol w:w="1559"/>
        <w:gridCol w:w="2410"/>
      </w:tblGrid>
      <w:tr w:rsidR="00CB477A" w:rsidRPr="00382461" w14:paraId="00579C3F" w14:textId="77777777" w:rsidTr="040A5E5F">
        <w:trPr>
          <w:trHeight w:val="677"/>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488BDA0" w14:textId="77777777" w:rsidR="00CB477A" w:rsidRPr="00382461" w:rsidRDefault="00CB477A" w:rsidP="00CB477A">
            <w:pPr>
              <w:rPr>
                <w:rFonts w:cs="Arial"/>
                <w:szCs w:val="22"/>
              </w:rPr>
            </w:pPr>
            <w:r w:rsidRPr="00382461">
              <w:rPr>
                <w:rFonts w:cs="Arial"/>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CDF6092" w14:textId="77777777" w:rsidR="00CB477A" w:rsidRPr="00B001DB" w:rsidRDefault="00CB477A" w:rsidP="784A31AB">
            <w:pPr>
              <w:rPr>
                <w:rFonts w:cs="Arial"/>
                <w:b/>
                <w:bCs/>
                <w:szCs w:val="22"/>
              </w:rPr>
            </w:pPr>
            <w:r w:rsidRPr="784A31AB">
              <w:rPr>
                <w:rFonts w:cs="Arial"/>
                <w:b/>
                <w:bCs/>
                <w:sz w:val="22"/>
                <w:szCs w:val="22"/>
              </w:rPr>
              <w:t>2015/16 energy use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7088726A" w14:textId="77777777" w:rsidR="00CB477A" w:rsidRPr="00B001DB" w:rsidRDefault="00CB477A" w:rsidP="784A31AB">
            <w:pPr>
              <w:rPr>
                <w:rFonts w:cs="Arial"/>
                <w:b/>
                <w:bCs/>
                <w:szCs w:val="22"/>
              </w:rPr>
            </w:pPr>
            <w:r w:rsidRPr="784A31AB">
              <w:rPr>
                <w:rFonts w:cs="Arial"/>
                <w:b/>
                <w:bCs/>
                <w:sz w:val="22"/>
                <w:szCs w:val="22"/>
              </w:rPr>
              <w:t>2021/22 energy use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9A413F" w14:textId="77777777" w:rsidR="00CB477A" w:rsidRPr="00B001DB" w:rsidRDefault="00CB477A" w:rsidP="784A31AB">
            <w:pPr>
              <w:rPr>
                <w:rFonts w:cs="Arial"/>
                <w:b/>
                <w:bCs/>
                <w:szCs w:val="22"/>
              </w:rPr>
            </w:pPr>
            <w:r w:rsidRPr="784A31AB">
              <w:rPr>
                <w:rFonts w:cs="Arial"/>
                <w:b/>
                <w:bCs/>
                <w:sz w:val="22"/>
                <w:szCs w:val="22"/>
              </w:rPr>
              <w:t>2022/23 energy use</w:t>
            </w:r>
          </w:p>
        </w:tc>
        <w:tc>
          <w:tcPr>
            <w:tcW w:w="24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C5E7B9" w14:textId="77777777" w:rsidR="00CB477A" w:rsidRPr="00B001DB" w:rsidRDefault="00CB477A" w:rsidP="784A31AB">
            <w:pPr>
              <w:rPr>
                <w:rFonts w:cs="Arial"/>
                <w:b/>
                <w:bCs/>
                <w:szCs w:val="22"/>
              </w:rPr>
            </w:pPr>
            <w:r w:rsidRPr="784A31AB">
              <w:rPr>
                <w:rFonts w:cs="Arial"/>
                <w:b/>
                <w:bCs/>
                <w:sz w:val="22"/>
                <w:szCs w:val="22"/>
              </w:rPr>
              <w:t>Percentage change 2015/16 to 2022/23</w:t>
            </w:r>
          </w:p>
        </w:tc>
      </w:tr>
      <w:tr w:rsidR="00CB477A" w:rsidRPr="00382461" w14:paraId="11EABCAC" w14:textId="77777777" w:rsidTr="040A5E5F">
        <w:trPr>
          <w:trHeight w:val="63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1CFEA" w14:textId="77777777" w:rsidR="00CB477A" w:rsidRPr="00382461" w:rsidRDefault="00CB477A" w:rsidP="00CB477A">
            <w:pPr>
              <w:rPr>
                <w:rFonts w:cs="Arial"/>
                <w:szCs w:val="22"/>
              </w:rPr>
            </w:pPr>
            <w:r w:rsidRPr="00382461">
              <w:rPr>
                <w:rFonts w:cs="Arial"/>
                <w:sz w:val="22"/>
                <w:szCs w:val="22"/>
              </w:rPr>
              <w:t xml:space="preserve">Building fossil fuel use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2123D" w14:textId="77777777" w:rsidR="00CB477A" w:rsidRPr="00382461" w:rsidRDefault="5E98E855" w:rsidP="040A5E5F">
            <w:pPr>
              <w:jc w:val="center"/>
              <w:rPr>
                <w:rFonts w:cs="Arial"/>
              </w:rPr>
            </w:pPr>
            <w:r w:rsidRPr="040A5E5F">
              <w:rPr>
                <w:rFonts w:cs="Arial"/>
              </w:rPr>
              <w:t>4681.3</w:t>
            </w:r>
            <w:r w:rsidR="58AE6612" w:rsidRPr="040A5E5F">
              <w:rPr>
                <w:rFonts w:cs="Arial"/>
              </w:rPr>
              <w:t xml:space="preserve"> tCO2e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261EF" w14:textId="77777777" w:rsidR="00CB477A" w:rsidRPr="00382461" w:rsidRDefault="5E98E855" w:rsidP="040A5E5F">
            <w:pPr>
              <w:jc w:val="center"/>
              <w:rPr>
                <w:rFonts w:cs="Arial"/>
              </w:rPr>
            </w:pPr>
            <w:r w:rsidRPr="040A5E5F">
              <w:rPr>
                <w:rFonts w:cs="Arial"/>
              </w:rPr>
              <w:t>5226.2</w:t>
            </w:r>
            <w:r w:rsidR="49584468" w:rsidRPr="040A5E5F">
              <w:rPr>
                <w:rFonts w:cs="Arial"/>
              </w:rPr>
              <w:t xml:space="preserve"> tCO2e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3FB5E" w14:textId="77777777" w:rsidR="00CB477A" w:rsidRPr="00382461" w:rsidRDefault="5E98E855" w:rsidP="040A5E5F">
            <w:pPr>
              <w:jc w:val="center"/>
              <w:rPr>
                <w:rFonts w:cs="Arial"/>
              </w:rPr>
            </w:pPr>
            <w:r w:rsidRPr="040A5E5F">
              <w:rPr>
                <w:rFonts w:cs="Arial"/>
              </w:rPr>
              <w:t>5220.2</w:t>
            </w:r>
            <w:r w:rsidR="31A26048" w:rsidRPr="040A5E5F">
              <w:rPr>
                <w:rFonts w:cs="Arial"/>
              </w:rPr>
              <w:t xml:space="preserve"> tCO2e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F346A" w14:textId="77777777" w:rsidR="00CB477A" w:rsidRPr="00382461" w:rsidRDefault="7B4CDB2F" w:rsidP="040A5E5F">
            <w:pPr>
              <w:jc w:val="center"/>
              <w:rPr>
                <w:rFonts w:cs="Arial"/>
              </w:rPr>
            </w:pPr>
            <w:r w:rsidRPr="040A5E5F">
              <w:rPr>
                <w:rFonts w:cs="Arial"/>
              </w:rPr>
              <w:t>+</w:t>
            </w:r>
            <w:r w:rsidR="5E98E855" w:rsidRPr="040A5E5F">
              <w:rPr>
                <w:rFonts w:cs="Arial"/>
              </w:rPr>
              <w:t>1</w:t>
            </w:r>
            <w:r w:rsidR="0875969D" w:rsidRPr="040A5E5F">
              <w:rPr>
                <w:rFonts w:cs="Arial"/>
              </w:rPr>
              <w:t>1.5</w:t>
            </w:r>
            <w:r w:rsidR="5E98E855" w:rsidRPr="040A5E5F">
              <w:rPr>
                <w:rFonts w:cs="Arial"/>
              </w:rPr>
              <w:t>%</w:t>
            </w:r>
          </w:p>
        </w:tc>
      </w:tr>
      <w:tr w:rsidR="00CB477A" w:rsidRPr="00382461" w14:paraId="73208307" w14:textId="77777777" w:rsidTr="040A5E5F">
        <w:trPr>
          <w:trHeight w:val="69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D71E" w14:textId="77777777" w:rsidR="00CB477A" w:rsidRPr="00382461" w:rsidRDefault="00CB477A" w:rsidP="00CB477A">
            <w:pPr>
              <w:rPr>
                <w:rFonts w:cs="Arial"/>
                <w:szCs w:val="22"/>
              </w:rPr>
            </w:pPr>
            <w:r w:rsidRPr="00382461">
              <w:rPr>
                <w:rFonts w:cs="Arial"/>
                <w:sz w:val="22"/>
                <w:szCs w:val="22"/>
              </w:rPr>
              <w:t xml:space="preserve">District heat networks and biomass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D826C" w14:textId="77777777" w:rsidR="00CB477A" w:rsidRPr="00382461" w:rsidRDefault="583251F1" w:rsidP="040A5E5F">
            <w:pPr>
              <w:jc w:val="center"/>
              <w:rPr>
                <w:rFonts w:cs="Arial"/>
              </w:rPr>
            </w:pPr>
            <w:r w:rsidRPr="040A5E5F">
              <w:rPr>
                <w:rFonts w:cs="Arial"/>
              </w:rPr>
              <w:t>129.7</w:t>
            </w:r>
            <w:r w:rsidR="459BAF59" w:rsidRPr="040A5E5F">
              <w:rPr>
                <w:rFonts w:cs="Arial"/>
              </w:rPr>
              <w:t xml:space="preserve"> tCO2e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1520F" w14:textId="77777777" w:rsidR="00CB477A" w:rsidRPr="00382461" w:rsidRDefault="583251F1" w:rsidP="040A5E5F">
            <w:pPr>
              <w:jc w:val="center"/>
              <w:rPr>
                <w:rFonts w:cs="Arial"/>
              </w:rPr>
            </w:pPr>
            <w:r w:rsidRPr="040A5E5F">
              <w:rPr>
                <w:rFonts w:cs="Arial"/>
              </w:rPr>
              <w:t>83.2</w:t>
            </w:r>
          </w:p>
          <w:p w14:paraId="0085E7B7" w14:textId="77777777" w:rsidR="00CB477A" w:rsidRPr="00382461" w:rsidRDefault="5635352E" w:rsidP="040A5E5F">
            <w:pPr>
              <w:jc w:val="center"/>
              <w:rPr>
                <w:rFonts w:cs="Arial"/>
              </w:rPr>
            </w:pPr>
            <w:r w:rsidRPr="040A5E5F">
              <w:rPr>
                <w:rFonts w:cs="Arial"/>
              </w:rPr>
              <w:t>tCO2e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6F7ED" w14:textId="77777777" w:rsidR="00CB477A" w:rsidRPr="00382461" w:rsidRDefault="583251F1" w:rsidP="040A5E5F">
            <w:pPr>
              <w:jc w:val="center"/>
              <w:rPr>
                <w:rFonts w:cs="Arial"/>
              </w:rPr>
            </w:pPr>
            <w:r w:rsidRPr="040A5E5F">
              <w:rPr>
                <w:rFonts w:cs="Arial"/>
              </w:rPr>
              <w:t>69.0</w:t>
            </w:r>
          </w:p>
          <w:p w14:paraId="08320B88" w14:textId="77777777" w:rsidR="00CB477A" w:rsidRPr="00382461" w:rsidRDefault="0D6EE67E" w:rsidP="040A5E5F">
            <w:pPr>
              <w:jc w:val="center"/>
              <w:rPr>
                <w:rFonts w:cs="Arial"/>
              </w:rPr>
            </w:pPr>
            <w:r w:rsidRPr="040A5E5F">
              <w:rPr>
                <w:rFonts w:cs="Arial"/>
              </w:rPr>
              <w:t>tCO2e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10384" w14:textId="77777777" w:rsidR="00CB477A" w:rsidRPr="00382461" w:rsidRDefault="4451F152" w:rsidP="040A5E5F">
            <w:pPr>
              <w:jc w:val="center"/>
              <w:rPr>
                <w:rFonts w:cs="Arial"/>
              </w:rPr>
            </w:pPr>
            <w:r w:rsidRPr="040A5E5F">
              <w:rPr>
                <w:rFonts w:cs="Arial"/>
              </w:rPr>
              <w:t>-47%</w:t>
            </w:r>
          </w:p>
        </w:tc>
      </w:tr>
      <w:tr w:rsidR="00CB477A" w:rsidRPr="00382461" w14:paraId="452E0715" w14:textId="77777777" w:rsidTr="040A5E5F">
        <w:trPr>
          <w:trHeight w:val="604"/>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FA236" w14:textId="77777777" w:rsidR="00CB477A" w:rsidRPr="00382461" w:rsidRDefault="00CB477A" w:rsidP="00CB477A">
            <w:pPr>
              <w:rPr>
                <w:rFonts w:cs="Arial"/>
                <w:szCs w:val="22"/>
              </w:rPr>
            </w:pPr>
            <w:r w:rsidRPr="784A31AB">
              <w:rPr>
                <w:rFonts w:cs="Arial"/>
                <w:sz w:val="22"/>
                <w:szCs w:val="22"/>
              </w:rPr>
              <w:t xml:space="preserve">Grid </w:t>
            </w:r>
            <w:r w:rsidR="0093592B" w:rsidRPr="784A31AB">
              <w:rPr>
                <w:rFonts w:cs="Arial"/>
                <w:sz w:val="22"/>
                <w:szCs w:val="22"/>
              </w:rPr>
              <w:t>e</w:t>
            </w:r>
            <w:r w:rsidRPr="784A31AB">
              <w:rPr>
                <w:rFonts w:cs="Arial"/>
                <w:sz w:val="22"/>
                <w:szCs w:val="22"/>
              </w:rPr>
              <w:t xml:space="preserve">lectricity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ED1C1" w14:textId="77777777" w:rsidR="00CB477A" w:rsidRPr="00382461" w:rsidRDefault="7562DFD7" w:rsidP="040A5E5F">
            <w:pPr>
              <w:jc w:val="center"/>
              <w:rPr>
                <w:rFonts w:cs="Arial"/>
              </w:rPr>
            </w:pPr>
            <w:r w:rsidRPr="040A5E5F">
              <w:rPr>
                <w:rFonts w:cs="Arial"/>
              </w:rPr>
              <w:t>4340.6 tCO2e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18E4F" w14:textId="77777777" w:rsidR="00CB477A" w:rsidRPr="00382461" w:rsidRDefault="7562DFD7" w:rsidP="040A5E5F">
            <w:pPr>
              <w:jc w:val="center"/>
              <w:rPr>
                <w:rFonts w:cs="Arial"/>
              </w:rPr>
            </w:pPr>
            <w:r w:rsidRPr="040A5E5F">
              <w:rPr>
                <w:rFonts w:cs="Arial"/>
              </w:rPr>
              <w:t>1871.5 tCO2e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D6B8E" w14:textId="77777777" w:rsidR="00CB477A" w:rsidRPr="00382461" w:rsidRDefault="7562DFD7" w:rsidP="040A5E5F">
            <w:pPr>
              <w:jc w:val="center"/>
              <w:rPr>
                <w:rFonts w:cs="Arial"/>
              </w:rPr>
            </w:pPr>
            <w:r w:rsidRPr="040A5E5F">
              <w:rPr>
                <w:rFonts w:cs="Arial"/>
              </w:rPr>
              <w:t>1659 tCO2e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3EDFE" w14:textId="77777777" w:rsidR="00CB477A" w:rsidRPr="00382461" w:rsidRDefault="4E565322" w:rsidP="040A5E5F">
            <w:pPr>
              <w:jc w:val="center"/>
              <w:rPr>
                <w:rFonts w:cs="Arial"/>
              </w:rPr>
            </w:pPr>
            <w:r w:rsidRPr="040A5E5F">
              <w:rPr>
                <w:rFonts w:cs="Arial"/>
              </w:rPr>
              <w:t>-</w:t>
            </w:r>
            <w:r w:rsidR="7562DFD7" w:rsidRPr="040A5E5F">
              <w:rPr>
                <w:rFonts w:cs="Arial"/>
              </w:rPr>
              <w:t>6</w:t>
            </w:r>
            <w:r w:rsidR="183CFABF" w:rsidRPr="040A5E5F">
              <w:rPr>
                <w:rFonts w:cs="Arial"/>
              </w:rPr>
              <w:t>1.7</w:t>
            </w:r>
            <w:r w:rsidR="7562DFD7" w:rsidRPr="040A5E5F">
              <w:rPr>
                <w:rFonts w:cs="Arial"/>
              </w:rPr>
              <w:t>%</w:t>
            </w:r>
          </w:p>
        </w:tc>
      </w:tr>
      <w:tr w:rsidR="00CB477A" w:rsidRPr="00382461" w14:paraId="65EBC4F2" w14:textId="77777777" w:rsidTr="040A5E5F">
        <w:trPr>
          <w:trHeight w:val="58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29A5B" w14:textId="77777777" w:rsidR="00CB477A" w:rsidRPr="00382461" w:rsidRDefault="00CB477A" w:rsidP="00CB477A">
            <w:pPr>
              <w:rPr>
                <w:rFonts w:cs="Arial"/>
                <w:b/>
                <w:bCs/>
                <w:szCs w:val="22"/>
              </w:rPr>
            </w:pPr>
            <w:r w:rsidRPr="00382461">
              <w:rPr>
                <w:rFonts w:cs="Arial"/>
                <w:b/>
                <w:bCs/>
                <w:sz w:val="22"/>
                <w:szCs w:val="22"/>
              </w:rPr>
              <w:t>Totals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853D9" w14:textId="77777777" w:rsidR="00CB477A" w:rsidRPr="00382461" w:rsidRDefault="462AF4C7" w:rsidP="040A5E5F">
            <w:pPr>
              <w:jc w:val="center"/>
              <w:rPr>
                <w:rFonts w:cs="Arial"/>
                <w:b/>
                <w:bCs/>
              </w:rPr>
            </w:pPr>
            <w:r w:rsidRPr="040A5E5F">
              <w:rPr>
                <w:rFonts w:cs="Arial"/>
                <w:b/>
                <w:bCs/>
              </w:rPr>
              <w:t>9151.6</w:t>
            </w:r>
          </w:p>
          <w:p w14:paraId="3E358DEA" w14:textId="77777777" w:rsidR="00CB477A" w:rsidRPr="00382461" w:rsidRDefault="462AF4C7" w:rsidP="040A5E5F">
            <w:pPr>
              <w:jc w:val="center"/>
              <w:rPr>
                <w:rFonts w:cs="Arial"/>
              </w:rPr>
            </w:pPr>
            <w:r w:rsidRPr="040A5E5F">
              <w:rPr>
                <w:rFonts w:cs="Arial"/>
              </w:rPr>
              <w:t>tCO2e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921AEF" w14:textId="77777777" w:rsidR="00CB477A" w:rsidRPr="00382461" w:rsidRDefault="462AF4C7" w:rsidP="040A5E5F">
            <w:pPr>
              <w:jc w:val="center"/>
              <w:rPr>
                <w:rFonts w:cs="Arial"/>
              </w:rPr>
            </w:pPr>
            <w:r w:rsidRPr="040A5E5F">
              <w:rPr>
                <w:rFonts w:cs="Arial"/>
                <w:b/>
                <w:bCs/>
              </w:rPr>
              <w:t>7180.9</w:t>
            </w:r>
            <w:r w:rsidRPr="040A5E5F">
              <w:rPr>
                <w:rFonts w:cs="Arial"/>
              </w:rPr>
              <w:t xml:space="preserve"> tCO2e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FFCE5" w14:textId="77777777" w:rsidR="00CB477A" w:rsidRPr="00382461" w:rsidRDefault="04CFD9F9" w:rsidP="040A5E5F">
            <w:pPr>
              <w:jc w:val="center"/>
              <w:rPr>
                <w:rFonts w:cs="Arial"/>
                <w:b/>
                <w:bCs/>
              </w:rPr>
            </w:pPr>
            <w:r w:rsidRPr="040A5E5F">
              <w:rPr>
                <w:rFonts w:cs="Arial"/>
                <w:b/>
                <w:bCs/>
              </w:rPr>
              <w:t>6948.2</w:t>
            </w:r>
          </w:p>
          <w:p w14:paraId="0535AE45" w14:textId="77777777" w:rsidR="00CB477A" w:rsidRPr="00382461" w:rsidRDefault="04CFD9F9" w:rsidP="040A5E5F">
            <w:pPr>
              <w:jc w:val="center"/>
              <w:rPr>
                <w:rFonts w:cs="Arial"/>
              </w:rPr>
            </w:pPr>
            <w:r w:rsidRPr="040A5E5F">
              <w:rPr>
                <w:rFonts w:cs="Arial"/>
              </w:rPr>
              <w:t>tCO2e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B2EB5" w14:textId="77777777" w:rsidR="00CB477A" w:rsidRPr="00382461" w:rsidRDefault="6606234F" w:rsidP="040A5E5F">
            <w:pPr>
              <w:jc w:val="center"/>
              <w:rPr>
                <w:rFonts w:cs="Arial"/>
                <w:b/>
                <w:bCs/>
              </w:rPr>
            </w:pPr>
            <w:r w:rsidRPr="040A5E5F">
              <w:rPr>
                <w:rFonts w:cs="Arial"/>
                <w:b/>
                <w:bCs/>
              </w:rPr>
              <w:t>-24%</w:t>
            </w:r>
          </w:p>
        </w:tc>
      </w:tr>
    </w:tbl>
    <w:p w14:paraId="20EF6709" w14:textId="77777777" w:rsidR="00AA36F9" w:rsidRPr="00382461" w:rsidRDefault="00AA36F9" w:rsidP="355D2BF3">
      <w:pPr>
        <w:jc w:val="both"/>
        <w:rPr>
          <w:rFonts w:cs="Arial"/>
          <w:sz w:val="22"/>
          <w:szCs w:val="22"/>
        </w:rPr>
      </w:pPr>
    </w:p>
    <w:p w14:paraId="1B50860F" w14:textId="77777777" w:rsidR="00CB477A" w:rsidRPr="009325F2" w:rsidRDefault="00B001DB" w:rsidP="784A31AB">
      <w:pPr>
        <w:jc w:val="both"/>
        <w:rPr>
          <w:rFonts w:cs="Arial"/>
          <w:b/>
          <w:bCs/>
          <w:color w:val="1F4E79" w:themeColor="accent1" w:themeShade="80"/>
        </w:rPr>
      </w:pPr>
      <w:r w:rsidRPr="009325F2">
        <w:rPr>
          <w:rFonts w:cs="Arial"/>
          <w:b/>
          <w:bCs/>
          <w:color w:val="1F4E79" w:themeColor="accent1" w:themeShade="80"/>
        </w:rPr>
        <w:t>Building energy use, 2015/16, 2021/22 and 2022/23 – MWh</w:t>
      </w:r>
    </w:p>
    <w:p w14:paraId="7B33B35B" w14:textId="77777777" w:rsidR="00B001DB" w:rsidRPr="00382461" w:rsidRDefault="00B001DB" w:rsidP="355D2BF3">
      <w:pPr>
        <w:jc w:val="both"/>
        <w:rPr>
          <w:rFonts w:cs="Arial"/>
          <w:sz w:val="22"/>
          <w:szCs w:val="22"/>
        </w:rPr>
      </w:pPr>
    </w:p>
    <w:tbl>
      <w:tblPr>
        <w:tblW w:w="8642" w:type="dxa"/>
        <w:tblLook w:val="04A0" w:firstRow="1" w:lastRow="0" w:firstColumn="1" w:lastColumn="0" w:noHBand="0" w:noVBand="1"/>
      </w:tblPr>
      <w:tblGrid>
        <w:gridCol w:w="1623"/>
        <w:gridCol w:w="1491"/>
        <w:gridCol w:w="1559"/>
        <w:gridCol w:w="1559"/>
        <w:gridCol w:w="2410"/>
      </w:tblGrid>
      <w:tr w:rsidR="00CB477A" w:rsidRPr="00382461" w14:paraId="63B2D541" w14:textId="77777777" w:rsidTr="040A5E5F">
        <w:trPr>
          <w:trHeight w:val="688"/>
        </w:trPr>
        <w:tc>
          <w:tcPr>
            <w:tcW w:w="1623" w:type="dxa"/>
            <w:tcBorders>
              <w:top w:val="single" w:sz="4" w:space="0" w:color="auto"/>
              <w:left w:val="single" w:sz="4" w:space="0" w:color="auto"/>
              <w:bottom w:val="single" w:sz="4" w:space="0" w:color="auto"/>
              <w:right w:val="single" w:sz="4" w:space="0" w:color="auto"/>
            </w:tcBorders>
            <w:shd w:val="clear" w:color="auto" w:fill="auto"/>
            <w:hideMark/>
          </w:tcPr>
          <w:p w14:paraId="097495F6" w14:textId="77777777" w:rsidR="00CB477A" w:rsidRPr="00382461" w:rsidRDefault="00CB477A" w:rsidP="00155F86">
            <w:pPr>
              <w:rPr>
                <w:rFonts w:cs="Arial"/>
                <w:szCs w:val="22"/>
              </w:rPr>
            </w:pPr>
            <w:r w:rsidRPr="00382461">
              <w:rPr>
                <w:rFonts w:cs="Arial"/>
                <w:sz w:val="22"/>
                <w:szCs w:val="22"/>
              </w:rPr>
              <w:t> </w:t>
            </w:r>
          </w:p>
        </w:tc>
        <w:tc>
          <w:tcPr>
            <w:tcW w:w="149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8A9A10F" w14:textId="77777777" w:rsidR="00CB477A" w:rsidRPr="00B001DB" w:rsidRDefault="00CB477A" w:rsidP="784A31AB">
            <w:pPr>
              <w:rPr>
                <w:rFonts w:cs="Arial"/>
                <w:b/>
                <w:bCs/>
                <w:szCs w:val="22"/>
              </w:rPr>
            </w:pPr>
            <w:r w:rsidRPr="784A31AB">
              <w:rPr>
                <w:rFonts w:cs="Arial"/>
                <w:b/>
                <w:bCs/>
                <w:sz w:val="22"/>
                <w:szCs w:val="22"/>
              </w:rPr>
              <w:t>2015/16 energy use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7E949A1B" w14:textId="77777777" w:rsidR="00CB477A" w:rsidRPr="00B001DB" w:rsidRDefault="00CB477A" w:rsidP="784A31AB">
            <w:pPr>
              <w:rPr>
                <w:rFonts w:cs="Arial"/>
                <w:b/>
                <w:bCs/>
                <w:szCs w:val="22"/>
              </w:rPr>
            </w:pPr>
            <w:r w:rsidRPr="784A31AB">
              <w:rPr>
                <w:rFonts w:cs="Arial"/>
                <w:b/>
                <w:bCs/>
                <w:sz w:val="22"/>
                <w:szCs w:val="22"/>
              </w:rPr>
              <w:t>2021/22 energy use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E8FFF6" w14:textId="77777777" w:rsidR="00CB477A" w:rsidRPr="00B001DB" w:rsidRDefault="00CB477A" w:rsidP="784A31AB">
            <w:pPr>
              <w:rPr>
                <w:rFonts w:cs="Arial"/>
                <w:b/>
                <w:bCs/>
                <w:szCs w:val="22"/>
              </w:rPr>
            </w:pPr>
            <w:r w:rsidRPr="784A31AB">
              <w:rPr>
                <w:rFonts w:cs="Arial"/>
                <w:b/>
                <w:bCs/>
                <w:sz w:val="22"/>
                <w:szCs w:val="22"/>
              </w:rPr>
              <w:t>2022/23, energy use</w:t>
            </w:r>
          </w:p>
        </w:tc>
        <w:tc>
          <w:tcPr>
            <w:tcW w:w="24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B04779" w14:textId="77777777" w:rsidR="00CB477A" w:rsidRPr="00B001DB" w:rsidRDefault="00CB477A" w:rsidP="784A31AB">
            <w:pPr>
              <w:rPr>
                <w:rFonts w:cs="Arial"/>
                <w:b/>
                <w:bCs/>
                <w:szCs w:val="22"/>
              </w:rPr>
            </w:pPr>
            <w:r w:rsidRPr="784A31AB">
              <w:rPr>
                <w:rFonts w:cs="Arial"/>
                <w:b/>
                <w:bCs/>
                <w:sz w:val="22"/>
                <w:szCs w:val="22"/>
              </w:rPr>
              <w:t>Percentage change 2015/16 to 2022/23</w:t>
            </w:r>
          </w:p>
        </w:tc>
      </w:tr>
      <w:tr w:rsidR="00CB477A" w:rsidRPr="00382461" w14:paraId="4C6F0FFA" w14:textId="77777777" w:rsidTr="040A5E5F">
        <w:trPr>
          <w:trHeight w:val="630"/>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C18D2" w14:textId="77777777" w:rsidR="00CB477A" w:rsidRPr="00382461" w:rsidRDefault="00CB477A" w:rsidP="00155F86">
            <w:pPr>
              <w:rPr>
                <w:rFonts w:cs="Arial"/>
                <w:szCs w:val="22"/>
              </w:rPr>
            </w:pPr>
            <w:r w:rsidRPr="00382461">
              <w:rPr>
                <w:rFonts w:cs="Arial"/>
                <w:sz w:val="22"/>
                <w:szCs w:val="22"/>
              </w:rPr>
              <w:t xml:space="preserve">Building fossil fuel use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113F2" w14:textId="77777777" w:rsidR="00CB477A" w:rsidRPr="00382461" w:rsidRDefault="5A838CB6" w:rsidP="040A5E5F">
            <w:pPr>
              <w:jc w:val="center"/>
              <w:rPr>
                <w:rFonts w:cs="Arial"/>
              </w:rPr>
            </w:pPr>
            <w:r w:rsidRPr="040A5E5F">
              <w:rPr>
                <w:rFonts w:cs="Arial"/>
                <w:sz w:val="22"/>
                <w:szCs w:val="22"/>
              </w:rPr>
              <w:t>22368MWh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6F4B8" w14:textId="77777777" w:rsidR="00CB477A" w:rsidRPr="00382461" w:rsidRDefault="5A838CB6" w:rsidP="040A5E5F">
            <w:pPr>
              <w:jc w:val="center"/>
              <w:rPr>
                <w:rFonts w:cs="Arial"/>
              </w:rPr>
            </w:pPr>
            <w:r w:rsidRPr="040A5E5F">
              <w:rPr>
                <w:rFonts w:cs="Arial"/>
                <w:sz w:val="22"/>
                <w:szCs w:val="22"/>
              </w:rPr>
              <w:t>24363MWh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70D76" w14:textId="77777777" w:rsidR="00CB477A" w:rsidRPr="00382461" w:rsidRDefault="3BE65CAB" w:rsidP="040A5E5F">
            <w:pPr>
              <w:jc w:val="center"/>
              <w:rPr>
                <w:rFonts w:cs="Arial"/>
              </w:rPr>
            </w:pPr>
            <w:r w:rsidRPr="040A5E5F">
              <w:rPr>
                <w:rFonts w:cs="Arial"/>
                <w:sz w:val="22"/>
                <w:szCs w:val="22"/>
              </w:rPr>
              <w:t>24434MWh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C40CE" w14:textId="77777777" w:rsidR="00CB477A" w:rsidRPr="00382461" w:rsidRDefault="5B2E114C" w:rsidP="040A5E5F">
            <w:pPr>
              <w:jc w:val="center"/>
              <w:rPr>
                <w:rFonts w:cs="Arial"/>
              </w:rPr>
            </w:pPr>
            <w:r w:rsidRPr="040A5E5F">
              <w:rPr>
                <w:rFonts w:cs="Arial"/>
              </w:rPr>
              <w:t>+</w:t>
            </w:r>
            <w:r w:rsidR="2D4FD03C" w:rsidRPr="040A5E5F">
              <w:rPr>
                <w:rFonts w:cs="Arial"/>
              </w:rPr>
              <w:t>9.2%</w:t>
            </w:r>
          </w:p>
        </w:tc>
      </w:tr>
      <w:tr w:rsidR="00CB477A" w:rsidRPr="00382461" w14:paraId="7198D6FD" w14:textId="77777777" w:rsidTr="040A5E5F">
        <w:trPr>
          <w:trHeight w:val="696"/>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4CE73" w14:textId="77777777" w:rsidR="00CB477A" w:rsidRPr="00382461" w:rsidRDefault="00CB477A" w:rsidP="00155F86">
            <w:pPr>
              <w:rPr>
                <w:rFonts w:cs="Arial"/>
                <w:szCs w:val="22"/>
              </w:rPr>
            </w:pPr>
            <w:r w:rsidRPr="00382461">
              <w:rPr>
                <w:rFonts w:cs="Arial"/>
                <w:sz w:val="22"/>
                <w:szCs w:val="22"/>
              </w:rPr>
              <w:t xml:space="preserve">District heat networks and biomass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0E972" w14:textId="77777777" w:rsidR="00CB477A" w:rsidRPr="00382461" w:rsidRDefault="67318234" w:rsidP="040A5E5F">
            <w:pPr>
              <w:jc w:val="center"/>
              <w:rPr>
                <w:rFonts w:cs="Arial"/>
                <w:sz w:val="20"/>
              </w:rPr>
            </w:pPr>
            <w:r w:rsidRPr="040A5E5F">
              <w:rPr>
                <w:rFonts w:cs="Arial"/>
                <w:sz w:val="22"/>
                <w:szCs w:val="22"/>
              </w:rPr>
              <w:t>2860.6MWh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881D1" w14:textId="77777777" w:rsidR="00CB477A" w:rsidRPr="00382461" w:rsidRDefault="67318234" w:rsidP="040A5E5F">
            <w:pPr>
              <w:jc w:val="center"/>
              <w:rPr>
                <w:rFonts w:cs="Arial"/>
                <w:sz w:val="20"/>
              </w:rPr>
            </w:pPr>
            <w:r w:rsidRPr="040A5E5F">
              <w:rPr>
                <w:rFonts w:cs="Arial"/>
                <w:sz w:val="22"/>
                <w:szCs w:val="22"/>
              </w:rPr>
              <w:t>1582MWh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93319" w14:textId="77777777" w:rsidR="00CB477A" w:rsidRPr="00382461" w:rsidRDefault="198D6CC0" w:rsidP="040A5E5F">
            <w:pPr>
              <w:jc w:val="center"/>
              <w:rPr>
                <w:rFonts w:cs="Arial"/>
                <w:sz w:val="20"/>
              </w:rPr>
            </w:pPr>
            <w:r w:rsidRPr="040A5E5F">
              <w:rPr>
                <w:rFonts w:cs="Arial"/>
                <w:sz w:val="22"/>
                <w:szCs w:val="22"/>
              </w:rPr>
              <w:t>1439MWh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A2FCF" w14:textId="77777777" w:rsidR="00CB477A" w:rsidRPr="00382461" w:rsidRDefault="198D6CC0" w:rsidP="040A5E5F">
            <w:pPr>
              <w:jc w:val="center"/>
              <w:rPr>
                <w:rFonts w:cs="Arial"/>
              </w:rPr>
            </w:pPr>
            <w:r w:rsidRPr="040A5E5F">
              <w:rPr>
                <w:rFonts w:cs="Arial"/>
              </w:rPr>
              <w:t>-50%</w:t>
            </w:r>
          </w:p>
        </w:tc>
      </w:tr>
      <w:tr w:rsidR="00CB477A" w:rsidRPr="00382461" w14:paraId="35FAAAD5" w14:textId="77777777" w:rsidTr="040A5E5F">
        <w:trPr>
          <w:trHeight w:val="656"/>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89FF" w14:textId="77777777" w:rsidR="00CB477A" w:rsidRPr="00382461" w:rsidRDefault="1B091BD7" w:rsidP="00155F86">
            <w:pPr>
              <w:rPr>
                <w:rFonts w:cs="Arial"/>
                <w:szCs w:val="22"/>
              </w:rPr>
            </w:pPr>
            <w:r w:rsidRPr="784A31AB">
              <w:rPr>
                <w:rFonts w:cs="Arial"/>
                <w:sz w:val="22"/>
                <w:szCs w:val="22"/>
              </w:rPr>
              <w:t xml:space="preserve">Grid </w:t>
            </w:r>
            <w:r w:rsidR="0093592B" w:rsidRPr="784A31AB">
              <w:rPr>
                <w:rFonts w:cs="Arial"/>
                <w:sz w:val="22"/>
                <w:szCs w:val="22"/>
              </w:rPr>
              <w:t>e</w:t>
            </w:r>
            <w:r w:rsidR="00CB477A" w:rsidRPr="784A31AB">
              <w:rPr>
                <w:rFonts w:cs="Arial"/>
                <w:sz w:val="22"/>
                <w:szCs w:val="22"/>
              </w:rPr>
              <w:t xml:space="preserve">lectricity </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6A646" w14:textId="77777777" w:rsidR="00CB477A" w:rsidRPr="00382461" w:rsidRDefault="60962AA2" w:rsidP="040A5E5F">
            <w:pPr>
              <w:jc w:val="center"/>
              <w:rPr>
                <w:rFonts w:cs="Arial"/>
                <w:szCs w:val="22"/>
              </w:rPr>
            </w:pPr>
            <w:r w:rsidRPr="040A5E5F">
              <w:rPr>
                <w:rFonts w:cs="Arial"/>
                <w:sz w:val="22"/>
                <w:szCs w:val="22"/>
              </w:rPr>
              <w:t>8739</w:t>
            </w:r>
            <w:r w:rsidR="53F40060" w:rsidRPr="040A5E5F">
              <w:rPr>
                <w:rFonts w:cs="Arial"/>
                <w:sz w:val="22"/>
                <w:szCs w:val="22"/>
              </w:rPr>
              <w:t>.6MWh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58C77" w14:textId="77777777" w:rsidR="00CB477A" w:rsidRPr="00382461" w:rsidRDefault="0F77D798" w:rsidP="040A5E5F">
            <w:pPr>
              <w:jc w:val="center"/>
              <w:rPr>
                <w:rFonts w:cs="Arial"/>
                <w:szCs w:val="22"/>
              </w:rPr>
            </w:pPr>
            <w:r w:rsidRPr="040A5E5F">
              <w:rPr>
                <w:rFonts w:cs="Arial"/>
                <w:sz w:val="22"/>
                <w:szCs w:val="22"/>
              </w:rPr>
              <w:t>8097.7MWh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AA48C" w14:textId="77777777" w:rsidR="00CB477A" w:rsidRPr="00382461" w:rsidRDefault="0F77D798" w:rsidP="040A5E5F">
            <w:pPr>
              <w:jc w:val="center"/>
              <w:rPr>
                <w:rFonts w:cs="Arial"/>
                <w:szCs w:val="22"/>
              </w:rPr>
            </w:pPr>
            <w:r w:rsidRPr="040A5E5F">
              <w:rPr>
                <w:rFonts w:cs="Arial"/>
                <w:sz w:val="22"/>
                <w:szCs w:val="22"/>
              </w:rPr>
              <w:t>7860MWh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7573D" w14:textId="77777777" w:rsidR="00CB477A" w:rsidRPr="00382461" w:rsidRDefault="6EAD69BD" w:rsidP="040A5E5F">
            <w:pPr>
              <w:jc w:val="center"/>
              <w:rPr>
                <w:rFonts w:cs="Arial"/>
              </w:rPr>
            </w:pPr>
            <w:r w:rsidRPr="040A5E5F">
              <w:rPr>
                <w:rFonts w:cs="Arial"/>
              </w:rPr>
              <w:t>-</w:t>
            </w:r>
            <w:r w:rsidR="0F77D798" w:rsidRPr="040A5E5F">
              <w:rPr>
                <w:rFonts w:cs="Arial"/>
              </w:rPr>
              <w:t>10%</w:t>
            </w:r>
          </w:p>
        </w:tc>
      </w:tr>
      <w:tr w:rsidR="00197234" w:rsidRPr="00382461" w14:paraId="6BE95579" w14:textId="77777777" w:rsidTr="040A5E5F">
        <w:trPr>
          <w:trHeight w:val="694"/>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6C7887E4" w14:textId="77777777" w:rsidR="00197234" w:rsidRPr="00382461" w:rsidRDefault="00197234" w:rsidP="00155F86">
            <w:pPr>
              <w:rPr>
                <w:rFonts w:cs="Arial"/>
                <w:szCs w:val="22"/>
              </w:rPr>
            </w:pPr>
            <w:r w:rsidRPr="00382461">
              <w:rPr>
                <w:rFonts w:cs="Arial"/>
                <w:sz w:val="22"/>
                <w:szCs w:val="22"/>
              </w:rPr>
              <w:t>Renewable electricity</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1FD9" w14:textId="77777777" w:rsidR="00197234" w:rsidRPr="00382461" w:rsidRDefault="158D79B8" w:rsidP="040A5E5F">
            <w:pPr>
              <w:jc w:val="center"/>
              <w:rPr>
                <w:rFonts w:cs="Arial"/>
                <w:szCs w:val="22"/>
              </w:rPr>
            </w:pPr>
            <w:r w:rsidRPr="040A5E5F">
              <w:rPr>
                <w:rFonts w:cs="Arial"/>
                <w:sz w:val="22"/>
                <w:szCs w:val="22"/>
              </w:rPr>
              <w:t>2895MWh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CC8EF" w14:textId="77777777" w:rsidR="00197234" w:rsidRPr="00382461" w:rsidRDefault="158D79B8" w:rsidP="040A5E5F">
            <w:pPr>
              <w:jc w:val="center"/>
              <w:rPr>
                <w:rFonts w:cs="Arial"/>
                <w:szCs w:val="22"/>
              </w:rPr>
            </w:pPr>
            <w:r w:rsidRPr="040A5E5F">
              <w:rPr>
                <w:rFonts w:cs="Arial"/>
                <w:sz w:val="22"/>
                <w:szCs w:val="22"/>
              </w:rPr>
              <w:t>1</w:t>
            </w:r>
            <w:r w:rsidR="1C0EE12F" w:rsidRPr="040A5E5F">
              <w:rPr>
                <w:rFonts w:cs="Arial"/>
                <w:sz w:val="22"/>
                <w:szCs w:val="22"/>
              </w:rPr>
              <w:t>612MWh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55164" w14:textId="77777777" w:rsidR="00197234" w:rsidRPr="00382461" w:rsidRDefault="1C0EE12F" w:rsidP="040A5E5F">
            <w:pPr>
              <w:jc w:val="center"/>
              <w:rPr>
                <w:rFonts w:cs="Arial"/>
                <w:szCs w:val="22"/>
              </w:rPr>
            </w:pPr>
            <w:r w:rsidRPr="040A5E5F">
              <w:rPr>
                <w:rFonts w:cs="Arial"/>
                <w:sz w:val="22"/>
                <w:szCs w:val="22"/>
              </w:rPr>
              <w:t>1469MWh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037A1" w14:textId="77777777" w:rsidR="00197234" w:rsidRPr="00382461" w:rsidRDefault="1C0EE12F" w:rsidP="040A5E5F">
            <w:pPr>
              <w:jc w:val="center"/>
              <w:rPr>
                <w:rFonts w:cs="Arial"/>
              </w:rPr>
            </w:pPr>
            <w:r w:rsidRPr="040A5E5F">
              <w:rPr>
                <w:rFonts w:cs="Arial"/>
              </w:rPr>
              <w:t>-50%</w:t>
            </w:r>
          </w:p>
          <w:p w14:paraId="7B32EE35" w14:textId="77777777" w:rsidR="00197234" w:rsidRPr="00382461" w:rsidRDefault="1C0EE12F" w:rsidP="040A5E5F">
            <w:pPr>
              <w:jc w:val="center"/>
              <w:rPr>
                <w:rFonts w:cs="Arial"/>
              </w:rPr>
            </w:pPr>
            <w:r w:rsidRPr="040A5E5F">
              <w:rPr>
                <w:rFonts w:cs="Arial"/>
              </w:rPr>
              <w:t>*PV estimated</w:t>
            </w:r>
          </w:p>
        </w:tc>
      </w:tr>
      <w:tr w:rsidR="00CB477A" w:rsidRPr="00382461" w14:paraId="213E91D6" w14:textId="77777777" w:rsidTr="040A5E5F">
        <w:trPr>
          <w:trHeight w:val="550"/>
        </w:trPr>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0E449" w14:textId="77777777" w:rsidR="00CB477A" w:rsidRPr="00382461" w:rsidRDefault="00CB477A" w:rsidP="00155F86">
            <w:pPr>
              <w:rPr>
                <w:rFonts w:cs="Arial"/>
                <w:b/>
                <w:bCs/>
                <w:szCs w:val="22"/>
              </w:rPr>
            </w:pPr>
            <w:r w:rsidRPr="00382461">
              <w:rPr>
                <w:rFonts w:cs="Arial"/>
                <w:b/>
                <w:bCs/>
                <w:sz w:val="22"/>
                <w:szCs w:val="22"/>
              </w:rPr>
              <w:t>Totals</w:t>
            </w:r>
          </w:p>
        </w:tc>
        <w:tc>
          <w:tcPr>
            <w:tcW w:w="1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C2C2EC" w14:textId="77777777" w:rsidR="00CB477A" w:rsidRPr="00382461" w:rsidRDefault="7F918A6F" w:rsidP="040A5E5F">
            <w:pPr>
              <w:jc w:val="center"/>
              <w:rPr>
                <w:rFonts w:cs="Arial"/>
                <w:b/>
                <w:bCs/>
                <w:szCs w:val="22"/>
              </w:rPr>
            </w:pPr>
            <w:r w:rsidRPr="040A5E5F">
              <w:rPr>
                <w:rFonts w:cs="Arial"/>
                <w:b/>
                <w:bCs/>
              </w:rPr>
              <w:t>36863.2</w:t>
            </w:r>
            <w:r w:rsidRPr="040A5E5F">
              <w:rPr>
                <w:rFonts w:cs="Arial"/>
                <w:b/>
                <w:bCs/>
                <w:sz w:val="22"/>
                <w:szCs w:val="22"/>
              </w:rPr>
              <w:t xml:space="preserve"> MWh</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BCC20E" w14:textId="77777777" w:rsidR="00CB477A" w:rsidRPr="00382461" w:rsidRDefault="7F918A6F" w:rsidP="040A5E5F">
            <w:pPr>
              <w:jc w:val="center"/>
              <w:rPr>
                <w:rFonts w:cs="Arial"/>
                <w:b/>
                <w:bCs/>
              </w:rPr>
            </w:pPr>
            <w:r w:rsidRPr="040A5E5F">
              <w:rPr>
                <w:rFonts w:cs="Arial"/>
                <w:b/>
                <w:bCs/>
              </w:rPr>
              <w:t>35654.7</w:t>
            </w:r>
          </w:p>
          <w:p w14:paraId="7E6D89B2" w14:textId="77777777" w:rsidR="00CB477A" w:rsidRPr="00382461" w:rsidRDefault="7F918A6F" w:rsidP="040A5E5F">
            <w:pPr>
              <w:jc w:val="center"/>
              <w:rPr>
                <w:rFonts w:cs="Arial"/>
                <w:b/>
                <w:bCs/>
              </w:rPr>
            </w:pPr>
            <w:r w:rsidRPr="040A5E5F">
              <w:rPr>
                <w:rFonts w:cs="Arial"/>
                <w:b/>
                <w:bCs/>
              </w:rPr>
              <w:t>MWh</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8601C" w14:textId="77777777" w:rsidR="00CB477A" w:rsidRPr="00382461" w:rsidRDefault="7F918A6F" w:rsidP="040A5E5F">
            <w:pPr>
              <w:jc w:val="center"/>
              <w:rPr>
                <w:rFonts w:cs="Arial"/>
                <w:b/>
                <w:bCs/>
              </w:rPr>
            </w:pPr>
            <w:r w:rsidRPr="040A5E5F">
              <w:rPr>
                <w:rFonts w:cs="Arial"/>
                <w:b/>
                <w:bCs/>
              </w:rPr>
              <w:t>35202 MWh</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9BE21F" w14:textId="77777777" w:rsidR="00CB477A" w:rsidRPr="00382461" w:rsidRDefault="0EBA4299" w:rsidP="040A5E5F">
            <w:pPr>
              <w:jc w:val="center"/>
              <w:rPr>
                <w:rFonts w:cs="Arial"/>
                <w:b/>
                <w:bCs/>
              </w:rPr>
            </w:pPr>
            <w:r w:rsidRPr="040A5E5F">
              <w:rPr>
                <w:rFonts w:cs="Arial"/>
                <w:b/>
                <w:bCs/>
              </w:rPr>
              <w:t>-4.5%</w:t>
            </w:r>
          </w:p>
        </w:tc>
      </w:tr>
    </w:tbl>
    <w:p w14:paraId="786D78A9" w14:textId="77777777" w:rsidR="00CB477A" w:rsidRPr="00C60CEC" w:rsidRDefault="00CB477A" w:rsidP="355D2BF3">
      <w:pPr>
        <w:jc w:val="both"/>
        <w:rPr>
          <w:rFonts w:cs="Arial"/>
          <w:iCs/>
          <w:sz w:val="22"/>
          <w:szCs w:val="22"/>
        </w:rPr>
      </w:pPr>
    </w:p>
    <w:p w14:paraId="1ABAD4E5" w14:textId="77777777" w:rsidR="008509C0" w:rsidRPr="00C60CEC" w:rsidRDefault="008509C0" w:rsidP="040A5E5F">
      <w:pPr>
        <w:pStyle w:val="pf0"/>
        <w:spacing w:line="259" w:lineRule="auto"/>
        <w:rPr>
          <w:rStyle w:val="cf11"/>
          <w:rFonts w:ascii="Arial" w:hAnsi="Arial" w:cs="Arial"/>
          <w:sz w:val="22"/>
          <w:szCs w:val="22"/>
        </w:rPr>
      </w:pPr>
    </w:p>
    <w:p w14:paraId="0C862571" w14:textId="77777777" w:rsidR="008509C0" w:rsidRPr="00C60CEC" w:rsidRDefault="0A79FC6C" w:rsidP="00A27E6F">
      <w:pPr>
        <w:pStyle w:val="pf0"/>
        <w:spacing w:line="259" w:lineRule="auto"/>
        <w:jc w:val="both"/>
        <w:rPr>
          <w:rStyle w:val="cf11"/>
          <w:rFonts w:ascii="Arial" w:hAnsi="Arial" w:cs="Arial"/>
          <w:b w:val="0"/>
          <w:bCs w:val="0"/>
          <w:sz w:val="22"/>
          <w:szCs w:val="22"/>
        </w:rPr>
      </w:pPr>
      <w:r w:rsidRPr="040A5E5F">
        <w:rPr>
          <w:rStyle w:val="cf11"/>
          <w:rFonts w:ascii="Arial" w:hAnsi="Arial" w:cs="Arial"/>
          <w:b w:val="0"/>
          <w:bCs w:val="0"/>
          <w:sz w:val="22"/>
          <w:szCs w:val="22"/>
        </w:rPr>
        <w:t>In the last year to reduce emissions from building energy use we have</w:t>
      </w:r>
      <w:r w:rsidR="1596D205" w:rsidRPr="040A5E5F">
        <w:rPr>
          <w:rStyle w:val="cf11"/>
          <w:rFonts w:ascii="Arial" w:hAnsi="Arial" w:cs="Arial"/>
          <w:b w:val="0"/>
          <w:bCs w:val="0"/>
          <w:sz w:val="22"/>
          <w:szCs w:val="22"/>
        </w:rPr>
        <w:t xml:space="preserve"> carried out the </w:t>
      </w:r>
      <w:r w:rsidR="0FE3072D" w:rsidRPr="040A5E5F">
        <w:rPr>
          <w:rStyle w:val="cf11"/>
          <w:rFonts w:ascii="Arial" w:hAnsi="Arial" w:cs="Arial"/>
          <w:b w:val="0"/>
          <w:bCs w:val="0"/>
          <w:sz w:val="22"/>
          <w:szCs w:val="22"/>
        </w:rPr>
        <w:t>following:</w:t>
      </w:r>
    </w:p>
    <w:p w14:paraId="11572823" w14:textId="77777777" w:rsidR="4B3063FB" w:rsidRDefault="4B3063FB" w:rsidP="040A5E5F">
      <w:pPr>
        <w:pStyle w:val="ListParagraph"/>
        <w:numPr>
          <w:ilvl w:val="0"/>
          <w:numId w:val="24"/>
        </w:numPr>
        <w:jc w:val="both"/>
        <w:rPr>
          <w:sz w:val="22"/>
          <w:szCs w:val="22"/>
        </w:rPr>
      </w:pPr>
      <w:r w:rsidRPr="040A5E5F">
        <w:rPr>
          <w:rFonts w:cs="Arial"/>
          <w:sz w:val="22"/>
          <w:szCs w:val="22"/>
        </w:rPr>
        <w:t xml:space="preserve">Rolling replacement programme of fluorescent light fittings with </w:t>
      </w:r>
      <w:r w:rsidR="220C2043" w:rsidRPr="040A5E5F">
        <w:rPr>
          <w:rFonts w:cs="Arial"/>
          <w:sz w:val="22"/>
          <w:szCs w:val="22"/>
        </w:rPr>
        <w:t>LED (light emitting diodes)</w:t>
      </w:r>
      <w:r w:rsidRPr="040A5E5F">
        <w:rPr>
          <w:rFonts w:cs="Arial"/>
          <w:sz w:val="22"/>
          <w:szCs w:val="22"/>
        </w:rPr>
        <w:t xml:space="preserve"> fittings</w:t>
      </w:r>
      <w:r w:rsidR="61CEB576" w:rsidRPr="040A5E5F">
        <w:rPr>
          <w:rFonts w:cs="Arial"/>
          <w:sz w:val="22"/>
          <w:szCs w:val="22"/>
        </w:rPr>
        <w:t xml:space="preserve"> (internal and external)</w:t>
      </w:r>
      <w:r w:rsidRPr="040A5E5F">
        <w:rPr>
          <w:rFonts w:cs="Arial"/>
          <w:sz w:val="22"/>
          <w:szCs w:val="22"/>
        </w:rPr>
        <w:t>.</w:t>
      </w:r>
    </w:p>
    <w:p w14:paraId="57AB7026" w14:textId="77777777" w:rsidR="22BADFF9" w:rsidRDefault="22BADFF9" w:rsidP="040A5E5F">
      <w:pPr>
        <w:pStyle w:val="ListParagraph"/>
        <w:numPr>
          <w:ilvl w:val="0"/>
          <w:numId w:val="24"/>
        </w:numPr>
        <w:jc w:val="both"/>
        <w:rPr>
          <w:sz w:val="22"/>
          <w:szCs w:val="22"/>
        </w:rPr>
      </w:pPr>
      <w:r w:rsidRPr="040A5E5F">
        <w:rPr>
          <w:rFonts w:cs="Arial"/>
          <w:sz w:val="22"/>
          <w:szCs w:val="22"/>
        </w:rPr>
        <w:t>Rolling replacement of inefficient boilers – Melburn Lodge</w:t>
      </w:r>
      <w:r w:rsidR="37956BC2" w:rsidRPr="040A5E5F">
        <w:rPr>
          <w:rFonts w:cs="Arial"/>
          <w:sz w:val="22"/>
          <w:szCs w:val="22"/>
        </w:rPr>
        <w:t>, Kelso Hospital, Coldstream HC, Innerleithen HC</w:t>
      </w:r>
    </w:p>
    <w:p w14:paraId="66FA4CCD" w14:textId="77777777" w:rsidR="37956BC2" w:rsidRDefault="37956BC2" w:rsidP="040A5E5F">
      <w:pPr>
        <w:pStyle w:val="ListParagraph"/>
        <w:numPr>
          <w:ilvl w:val="0"/>
          <w:numId w:val="24"/>
        </w:numPr>
        <w:jc w:val="both"/>
        <w:rPr>
          <w:sz w:val="22"/>
          <w:szCs w:val="22"/>
        </w:rPr>
      </w:pPr>
      <w:r w:rsidRPr="040A5E5F">
        <w:rPr>
          <w:rFonts w:cs="Arial"/>
          <w:sz w:val="22"/>
          <w:szCs w:val="22"/>
        </w:rPr>
        <w:t xml:space="preserve">Upgrading and maintenance of associated heating pipework insulation. </w:t>
      </w:r>
    </w:p>
    <w:p w14:paraId="2B613D00" w14:textId="77777777" w:rsidR="22BADFF9" w:rsidRDefault="22BADFF9" w:rsidP="040A5E5F">
      <w:pPr>
        <w:pStyle w:val="ListParagraph"/>
        <w:numPr>
          <w:ilvl w:val="0"/>
          <w:numId w:val="24"/>
        </w:numPr>
        <w:jc w:val="both"/>
        <w:rPr>
          <w:sz w:val="22"/>
          <w:szCs w:val="22"/>
        </w:rPr>
      </w:pPr>
      <w:r w:rsidRPr="040A5E5F">
        <w:rPr>
          <w:rFonts w:cs="Arial"/>
          <w:sz w:val="22"/>
          <w:szCs w:val="22"/>
        </w:rPr>
        <w:t xml:space="preserve">Upgrades of heating pumps and associated equipment – Kelso, Knoll, Coldstream etc. </w:t>
      </w:r>
    </w:p>
    <w:p w14:paraId="4C6DEB63" w14:textId="77777777" w:rsidR="1C544995" w:rsidRDefault="1C544995" w:rsidP="040A5E5F">
      <w:pPr>
        <w:pStyle w:val="ListParagraph"/>
        <w:numPr>
          <w:ilvl w:val="0"/>
          <w:numId w:val="24"/>
        </w:numPr>
        <w:jc w:val="both"/>
        <w:rPr>
          <w:sz w:val="22"/>
          <w:szCs w:val="22"/>
        </w:rPr>
      </w:pPr>
      <w:r w:rsidRPr="040A5E5F">
        <w:rPr>
          <w:rFonts w:cs="Arial"/>
          <w:sz w:val="22"/>
          <w:szCs w:val="22"/>
        </w:rPr>
        <w:t>Rolling replacement of laundry equipment – steam dryers (improved efficiency)</w:t>
      </w:r>
      <w:r w:rsidR="0E8ABA91" w:rsidRPr="040A5E5F">
        <w:rPr>
          <w:rFonts w:cs="Arial"/>
          <w:sz w:val="22"/>
          <w:szCs w:val="22"/>
        </w:rPr>
        <w:t>.</w:t>
      </w:r>
    </w:p>
    <w:p w14:paraId="2FEC0C42" w14:textId="77777777" w:rsidR="40B237C3" w:rsidRDefault="40B237C3" w:rsidP="040A5E5F">
      <w:pPr>
        <w:pStyle w:val="ListParagraph"/>
        <w:numPr>
          <w:ilvl w:val="0"/>
          <w:numId w:val="24"/>
        </w:numPr>
        <w:jc w:val="both"/>
        <w:rPr>
          <w:sz w:val="22"/>
          <w:szCs w:val="22"/>
        </w:rPr>
      </w:pPr>
      <w:r w:rsidRPr="040A5E5F">
        <w:rPr>
          <w:rFonts w:cs="Arial"/>
          <w:sz w:val="22"/>
          <w:szCs w:val="22"/>
        </w:rPr>
        <w:t>Upgrade of AHU (</w:t>
      </w:r>
      <w:r w:rsidR="30A24EE1" w:rsidRPr="040A5E5F">
        <w:rPr>
          <w:rFonts w:cs="Arial"/>
          <w:sz w:val="22"/>
          <w:szCs w:val="22"/>
        </w:rPr>
        <w:t>MRI (Magnetic Resonance Imaging)</w:t>
      </w:r>
      <w:r w:rsidRPr="040A5E5F">
        <w:rPr>
          <w:rFonts w:cs="Arial"/>
          <w:sz w:val="22"/>
          <w:szCs w:val="22"/>
        </w:rPr>
        <w:t xml:space="preserve">- more efficient. </w:t>
      </w:r>
    </w:p>
    <w:p w14:paraId="0D9F0AE9" w14:textId="77777777" w:rsidR="1D4E74BF" w:rsidRDefault="1D4E74BF" w:rsidP="040A5E5F">
      <w:pPr>
        <w:pStyle w:val="ListParagraph"/>
        <w:numPr>
          <w:ilvl w:val="0"/>
          <w:numId w:val="24"/>
        </w:numPr>
        <w:jc w:val="both"/>
        <w:rPr>
          <w:sz w:val="22"/>
          <w:szCs w:val="22"/>
        </w:rPr>
      </w:pPr>
      <w:r w:rsidRPr="040A5E5F">
        <w:rPr>
          <w:sz w:val="22"/>
          <w:szCs w:val="22"/>
        </w:rPr>
        <w:t>Chiller unit upgrades – catering and laboratory</w:t>
      </w:r>
      <w:r w:rsidR="14F150F5" w:rsidRPr="040A5E5F">
        <w:rPr>
          <w:sz w:val="22"/>
          <w:szCs w:val="22"/>
        </w:rPr>
        <w:t>.</w:t>
      </w:r>
    </w:p>
    <w:p w14:paraId="29723256" w14:textId="77777777" w:rsidR="1D4E74BF" w:rsidRDefault="1D4E74BF" w:rsidP="040A5E5F">
      <w:pPr>
        <w:pStyle w:val="ListParagraph"/>
        <w:numPr>
          <w:ilvl w:val="0"/>
          <w:numId w:val="24"/>
        </w:numPr>
        <w:jc w:val="both"/>
        <w:rPr>
          <w:sz w:val="22"/>
          <w:szCs w:val="22"/>
        </w:rPr>
      </w:pPr>
      <w:r w:rsidRPr="040A5E5F">
        <w:rPr>
          <w:sz w:val="22"/>
          <w:szCs w:val="22"/>
        </w:rPr>
        <w:t>Upgrades to the Building Management System</w:t>
      </w:r>
      <w:r w:rsidR="117B7321" w:rsidRPr="040A5E5F">
        <w:rPr>
          <w:sz w:val="22"/>
          <w:szCs w:val="22"/>
        </w:rPr>
        <w:t xml:space="preserve"> (BMS)</w:t>
      </w:r>
      <w:r w:rsidRPr="040A5E5F">
        <w:rPr>
          <w:sz w:val="22"/>
          <w:szCs w:val="22"/>
        </w:rPr>
        <w:t xml:space="preserve">. </w:t>
      </w:r>
    </w:p>
    <w:p w14:paraId="1D01CEBB" w14:textId="77777777" w:rsidR="00CB477A" w:rsidRPr="00382461" w:rsidRDefault="40B237C3" w:rsidP="543E7249">
      <w:pPr>
        <w:pStyle w:val="ListParagraph"/>
        <w:numPr>
          <w:ilvl w:val="0"/>
          <w:numId w:val="24"/>
        </w:numPr>
        <w:jc w:val="both"/>
        <w:rPr>
          <w:sz w:val="22"/>
          <w:szCs w:val="22"/>
        </w:rPr>
      </w:pPr>
      <w:r w:rsidRPr="543E7249">
        <w:rPr>
          <w:rFonts w:cs="Arial"/>
          <w:sz w:val="22"/>
          <w:szCs w:val="22"/>
        </w:rPr>
        <w:t>Installation of water con</w:t>
      </w:r>
      <w:r w:rsidR="0C90CE2D" w:rsidRPr="543E7249">
        <w:rPr>
          <w:rFonts w:cs="Arial"/>
          <w:sz w:val="22"/>
          <w:szCs w:val="22"/>
        </w:rPr>
        <w:t>den</w:t>
      </w:r>
      <w:r w:rsidRPr="543E7249">
        <w:rPr>
          <w:rFonts w:cs="Arial"/>
          <w:sz w:val="22"/>
          <w:szCs w:val="22"/>
        </w:rPr>
        <w:t xml:space="preserve">sate recovery units. </w:t>
      </w:r>
    </w:p>
    <w:p w14:paraId="6964AC54" w14:textId="77777777" w:rsidR="040A5E5F" w:rsidRPr="00A27E6F" w:rsidRDefault="00A27E6F" w:rsidP="00A27E6F">
      <w:pPr>
        <w:pStyle w:val="pf0"/>
        <w:spacing w:line="259" w:lineRule="auto"/>
        <w:rPr>
          <w:rFonts w:ascii="Arial" w:hAnsi="Arial" w:cs="Arial"/>
          <w:sz w:val="22"/>
          <w:szCs w:val="22"/>
        </w:rPr>
      </w:pPr>
      <w:r>
        <w:rPr>
          <w:rStyle w:val="cf11"/>
          <w:rFonts w:ascii="Arial" w:hAnsi="Arial" w:cs="Arial"/>
          <w:b w:val="0"/>
          <w:bCs w:val="0"/>
          <w:sz w:val="22"/>
          <w:szCs w:val="22"/>
        </w:rPr>
        <w:t>T</w:t>
      </w:r>
      <w:r w:rsidR="01AD4B2C" w:rsidRPr="040A5E5F">
        <w:rPr>
          <w:rStyle w:val="cf11"/>
          <w:rFonts w:ascii="Arial" w:hAnsi="Arial" w:cs="Arial"/>
          <w:b w:val="0"/>
          <w:bCs w:val="0"/>
          <w:sz w:val="22"/>
          <w:szCs w:val="22"/>
        </w:rPr>
        <w:t>his year</w:t>
      </w:r>
      <w:r w:rsidR="184D07A2" w:rsidRPr="040A5E5F">
        <w:rPr>
          <w:rStyle w:val="cf11"/>
          <w:rFonts w:ascii="Arial" w:hAnsi="Arial" w:cs="Arial"/>
          <w:b w:val="0"/>
          <w:bCs w:val="0"/>
          <w:sz w:val="22"/>
          <w:szCs w:val="22"/>
        </w:rPr>
        <w:t xml:space="preserve"> to reduce emissions from building energy use we have</w:t>
      </w:r>
      <w:r w:rsidR="418C262C" w:rsidRPr="040A5E5F">
        <w:rPr>
          <w:rStyle w:val="cf11"/>
          <w:rFonts w:ascii="Arial" w:hAnsi="Arial" w:cs="Arial"/>
          <w:b w:val="0"/>
          <w:bCs w:val="0"/>
          <w:sz w:val="22"/>
          <w:szCs w:val="22"/>
        </w:rPr>
        <w:t xml:space="preserve"> committed to the following</w:t>
      </w:r>
      <w:r w:rsidR="184D07A2" w:rsidRPr="040A5E5F">
        <w:rPr>
          <w:rStyle w:val="cf11"/>
          <w:rFonts w:ascii="Arial" w:hAnsi="Arial" w:cs="Arial"/>
          <w:b w:val="0"/>
          <w:bCs w:val="0"/>
          <w:sz w:val="22"/>
          <w:szCs w:val="22"/>
        </w:rPr>
        <w:t>:</w:t>
      </w:r>
    </w:p>
    <w:p w14:paraId="56340EE5" w14:textId="77777777" w:rsidR="6826EB1E" w:rsidRDefault="6826EB1E" w:rsidP="1CEB1D74">
      <w:pPr>
        <w:pStyle w:val="ListParagraph"/>
        <w:numPr>
          <w:ilvl w:val="0"/>
          <w:numId w:val="8"/>
        </w:numPr>
        <w:jc w:val="both"/>
        <w:rPr>
          <w:rFonts w:cs="Arial"/>
          <w:sz w:val="22"/>
          <w:szCs w:val="22"/>
        </w:rPr>
      </w:pPr>
      <w:r w:rsidRPr="1CEB1D74">
        <w:rPr>
          <w:rFonts w:cs="Arial"/>
          <w:sz w:val="22"/>
          <w:szCs w:val="22"/>
        </w:rPr>
        <w:t>Rolling replacement programme of fluorescent light fittings with LED fittings</w:t>
      </w:r>
      <w:r w:rsidR="134ECBAB" w:rsidRPr="1CEB1D74">
        <w:rPr>
          <w:rFonts w:cs="Arial"/>
          <w:sz w:val="22"/>
          <w:szCs w:val="22"/>
        </w:rPr>
        <w:t xml:space="preserve"> (internal and external)</w:t>
      </w:r>
    </w:p>
    <w:p w14:paraId="262C551D" w14:textId="77777777" w:rsidR="6826EB1E" w:rsidRDefault="6826EB1E" w:rsidP="1CEB1D74">
      <w:pPr>
        <w:pStyle w:val="ListParagraph"/>
        <w:numPr>
          <w:ilvl w:val="0"/>
          <w:numId w:val="8"/>
        </w:numPr>
        <w:jc w:val="both"/>
        <w:rPr>
          <w:rFonts w:cs="Arial"/>
          <w:sz w:val="22"/>
          <w:szCs w:val="22"/>
        </w:rPr>
      </w:pPr>
      <w:r w:rsidRPr="1CEB1D74">
        <w:rPr>
          <w:rFonts w:cs="Arial"/>
          <w:sz w:val="22"/>
          <w:szCs w:val="22"/>
        </w:rPr>
        <w:t>Rolling replacement of inefficient heating boilers – various locations</w:t>
      </w:r>
      <w:r w:rsidR="01192916" w:rsidRPr="1CEB1D74">
        <w:rPr>
          <w:rFonts w:cs="Arial"/>
          <w:sz w:val="22"/>
          <w:szCs w:val="22"/>
        </w:rPr>
        <w:t>.</w:t>
      </w:r>
    </w:p>
    <w:p w14:paraId="0DC9FEEC" w14:textId="77777777" w:rsidR="6826EB1E" w:rsidRDefault="6826EB1E" w:rsidP="1CEB1D74">
      <w:pPr>
        <w:pStyle w:val="ListParagraph"/>
        <w:numPr>
          <w:ilvl w:val="0"/>
          <w:numId w:val="8"/>
        </w:numPr>
        <w:jc w:val="both"/>
        <w:rPr>
          <w:rFonts w:cs="Arial"/>
          <w:sz w:val="22"/>
          <w:szCs w:val="22"/>
        </w:rPr>
      </w:pPr>
      <w:r w:rsidRPr="1CEB1D74">
        <w:rPr>
          <w:rFonts w:cs="Arial"/>
          <w:sz w:val="22"/>
          <w:szCs w:val="22"/>
        </w:rPr>
        <w:t>Rolling maintenance programme – extract roof fans (replace with efficient direct drive fans where possible)</w:t>
      </w:r>
      <w:r w:rsidR="6BE340C5" w:rsidRPr="1CEB1D74">
        <w:rPr>
          <w:rFonts w:cs="Arial"/>
          <w:sz w:val="22"/>
          <w:szCs w:val="22"/>
        </w:rPr>
        <w:t>.</w:t>
      </w:r>
    </w:p>
    <w:p w14:paraId="19455EDB" w14:textId="77777777" w:rsidR="6826EB1E" w:rsidRDefault="6826EB1E" w:rsidP="1CEB1D74">
      <w:pPr>
        <w:pStyle w:val="ListParagraph"/>
        <w:numPr>
          <w:ilvl w:val="0"/>
          <w:numId w:val="8"/>
        </w:numPr>
        <w:jc w:val="both"/>
        <w:rPr>
          <w:rFonts w:cs="Arial"/>
          <w:sz w:val="22"/>
          <w:szCs w:val="22"/>
        </w:rPr>
      </w:pPr>
      <w:r w:rsidRPr="1CEB1D74">
        <w:rPr>
          <w:rFonts w:cs="Arial"/>
          <w:sz w:val="22"/>
          <w:szCs w:val="22"/>
        </w:rPr>
        <w:t>Replacement of 3 laundry washers with new efficient units (including water recovery systems)</w:t>
      </w:r>
      <w:r w:rsidR="439C0A07" w:rsidRPr="1CEB1D74">
        <w:rPr>
          <w:rFonts w:cs="Arial"/>
          <w:sz w:val="22"/>
          <w:szCs w:val="22"/>
        </w:rPr>
        <w:t>.</w:t>
      </w:r>
    </w:p>
    <w:p w14:paraId="1554B71A" w14:textId="77777777" w:rsidR="6826EB1E" w:rsidRDefault="6826EB1E" w:rsidP="1CEB1D74">
      <w:pPr>
        <w:pStyle w:val="ListParagraph"/>
        <w:numPr>
          <w:ilvl w:val="0"/>
          <w:numId w:val="8"/>
        </w:numPr>
        <w:jc w:val="both"/>
        <w:rPr>
          <w:rFonts w:cs="Arial"/>
          <w:sz w:val="22"/>
          <w:szCs w:val="22"/>
        </w:rPr>
      </w:pPr>
      <w:r w:rsidRPr="1CEB1D74">
        <w:rPr>
          <w:rFonts w:cs="Arial"/>
          <w:sz w:val="22"/>
          <w:szCs w:val="22"/>
        </w:rPr>
        <w:t>Pressure systems replacement - efficiencies in steam system</w:t>
      </w:r>
      <w:r w:rsidR="739F496B" w:rsidRPr="1CEB1D74">
        <w:rPr>
          <w:rFonts w:cs="Arial"/>
          <w:sz w:val="22"/>
          <w:szCs w:val="22"/>
        </w:rPr>
        <w:t>.</w:t>
      </w:r>
    </w:p>
    <w:p w14:paraId="6E01151E" w14:textId="77777777" w:rsidR="1B0E382A" w:rsidRDefault="1B0E382A" w:rsidP="1CEB1D74">
      <w:pPr>
        <w:pStyle w:val="ListParagraph"/>
        <w:numPr>
          <w:ilvl w:val="0"/>
          <w:numId w:val="8"/>
        </w:numPr>
        <w:jc w:val="both"/>
        <w:rPr>
          <w:rFonts w:cs="Arial"/>
          <w:sz w:val="22"/>
          <w:szCs w:val="22"/>
        </w:rPr>
      </w:pPr>
      <w:r w:rsidRPr="1CEB1D74">
        <w:rPr>
          <w:rFonts w:cs="Arial"/>
          <w:sz w:val="22"/>
          <w:szCs w:val="22"/>
        </w:rPr>
        <w:t>Condensate Units</w:t>
      </w:r>
      <w:r w:rsidR="159F6114" w:rsidRPr="1CEB1D74">
        <w:rPr>
          <w:rFonts w:cs="Arial"/>
          <w:sz w:val="22"/>
          <w:szCs w:val="22"/>
        </w:rPr>
        <w:t>.</w:t>
      </w:r>
    </w:p>
    <w:p w14:paraId="3A941456" w14:textId="77777777" w:rsidR="1B0E382A" w:rsidRDefault="1B0E382A" w:rsidP="1CEB1D74">
      <w:pPr>
        <w:pStyle w:val="ListParagraph"/>
        <w:numPr>
          <w:ilvl w:val="0"/>
          <w:numId w:val="8"/>
        </w:numPr>
        <w:jc w:val="both"/>
        <w:rPr>
          <w:rFonts w:cs="Arial"/>
          <w:sz w:val="22"/>
          <w:szCs w:val="22"/>
        </w:rPr>
      </w:pPr>
      <w:r w:rsidRPr="1CEB1D74">
        <w:rPr>
          <w:rFonts w:cs="Arial"/>
          <w:sz w:val="22"/>
          <w:szCs w:val="22"/>
        </w:rPr>
        <w:t>Steam trap upgrades</w:t>
      </w:r>
      <w:r w:rsidR="60582268" w:rsidRPr="1CEB1D74">
        <w:rPr>
          <w:rFonts w:cs="Arial"/>
          <w:sz w:val="22"/>
          <w:szCs w:val="22"/>
        </w:rPr>
        <w:t>.</w:t>
      </w:r>
    </w:p>
    <w:p w14:paraId="5DDD0B92" w14:textId="77777777" w:rsidR="6826EB1E" w:rsidRDefault="6826EB1E" w:rsidP="1CEB1D74">
      <w:pPr>
        <w:pStyle w:val="ListParagraph"/>
        <w:numPr>
          <w:ilvl w:val="0"/>
          <w:numId w:val="8"/>
        </w:numPr>
        <w:jc w:val="both"/>
        <w:rPr>
          <w:rFonts w:cs="Arial"/>
          <w:sz w:val="22"/>
          <w:szCs w:val="22"/>
        </w:rPr>
      </w:pPr>
      <w:r w:rsidRPr="1CEB1D74">
        <w:rPr>
          <w:rFonts w:cs="Arial"/>
          <w:sz w:val="22"/>
          <w:szCs w:val="22"/>
        </w:rPr>
        <w:t>Upgrades to BMS</w:t>
      </w:r>
      <w:r w:rsidR="57927893" w:rsidRPr="1CEB1D74">
        <w:rPr>
          <w:rFonts w:cs="Arial"/>
          <w:sz w:val="22"/>
          <w:szCs w:val="22"/>
        </w:rPr>
        <w:t>.</w:t>
      </w:r>
    </w:p>
    <w:p w14:paraId="0411C233" w14:textId="77777777" w:rsidR="17E20985" w:rsidRDefault="17E20985" w:rsidP="1CEB1D74">
      <w:pPr>
        <w:pStyle w:val="ListParagraph"/>
        <w:numPr>
          <w:ilvl w:val="0"/>
          <w:numId w:val="8"/>
        </w:numPr>
        <w:jc w:val="both"/>
        <w:rPr>
          <w:sz w:val="22"/>
          <w:szCs w:val="22"/>
        </w:rPr>
      </w:pPr>
      <w:r w:rsidRPr="1CEB1D74">
        <w:rPr>
          <w:sz w:val="22"/>
          <w:szCs w:val="22"/>
        </w:rPr>
        <w:t>Feasibility of new efficient fans being utilised for roof extraction and supply ventilation</w:t>
      </w:r>
      <w:r w:rsidR="02EDFB10" w:rsidRPr="1CEB1D74">
        <w:rPr>
          <w:sz w:val="22"/>
          <w:szCs w:val="22"/>
        </w:rPr>
        <w:t>.</w:t>
      </w:r>
    </w:p>
    <w:p w14:paraId="3853D00E" w14:textId="77777777" w:rsidR="17E20985" w:rsidRDefault="17E20985" w:rsidP="1CEB1D74">
      <w:pPr>
        <w:pStyle w:val="ListParagraph"/>
        <w:numPr>
          <w:ilvl w:val="0"/>
          <w:numId w:val="8"/>
        </w:numPr>
        <w:jc w:val="both"/>
        <w:rPr>
          <w:sz w:val="22"/>
          <w:szCs w:val="22"/>
        </w:rPr>
      </w:pPr>
      <w:r w:rsidRPr="1CEB1D74">
        <w:rPr>
          <w:sz w:val="22"/>
          <w:szCs w:val="22"/>
        </w:rPr>
        <w:t>Green theatres initiatives</w:t>
      </w:r>
      <w:r w:rsidR="7DC5BA54" w:rsidRPr="1CEB1D74">
        <w:rPr>
          <w:sz w:val="22"/>
          <w:szCs w:val="22"/>
        </w:rPr>
        <w:t>.</w:t>
      </w:r>
    </w:p>
    <w:p w14:paraId="02618567" w14:textId="77777777" w:rsidR="17E20985" w:rsidRDefault="17E20985" w:rsidP="1CEB1D74">
      <w:pPr>
        <w:pStyle w:val="ListParagraph"/>
        <w:numPr>
          <w:ilvl w:val="0"/>
          <w:numId w:val="8"/>
        </w:numPr>
        <w:jc w:val="both"/>
        <w:rPr>
          <w:sz w:val="22"/>
          <w:szCs w:val="22"/>
        </w:rPr>
      </w:pPr>
      <w:r w:rsidRPr="1CEB1D74">
        <w:rPr>
          <w:sz w:val="22"/>
          <w:szCs w:val="22"/>
        </w:rPr>
        <w:t>Rolling programme of insulation upgrades (inclusive of insulation jackets)</w:t>
      </w:r>
      <w:r w:rsidR="3531A414" w:rsidRPr="1CEB1D74">
        <w:rPr>
          <w:sz w:val="22"/>
          <w:szCs w:val="22"/>
        </w:rPr>
        <w:t>.</w:t>
      </w:r>
    </w:p>
    <w:p w14:paraId="72476B80" w14:textId="77777777" w:rsidR="00145B71" w:rsidRPr="00C60CEC" w:rsidRDefault="00145B71" w:rsidP="008509C0">
      <w:pPr>
        <w:jc w:val="both"/>
        <w:rPr>
          <w:rFonts w:cs="Arial"/>
          <w:i/>
          <w:sz w:val="22"/>
          <w:szCs w:val="22"/>
        </w:rPr>
      </w:pPr>
    </w:p>
    <w:p w14:paraId="38F3F85A" w14:textId="77777777" w:rsidR="00A27E6F" w:rsidRDefault="0D793CB3" w:rsidP="040A5E5F">
      <w:pPr>
        <w:jc w:val="both"/>
        <w:rPr>
          <w:rFonts w:cs="Arial"/>
          <w:sz w:val="22"/>
          <w:szCs w:val="22"/>
        </w:rPr>
      </w:pPr>
      <w:r w:rsidRPr="040A5E5F">
        <w:rPr>
          <w:rFonts w:cs="Arial"/>
          <w:sz w:val="22"/>
          <w:szCs w:val="22"/>
        </w:rPr>
        <w:t>Our longer</w:t>
      </w:r>
      <w:r w:rsidR="00145B71" w:rsidRPr="040A5E5F">
        <w:rPr>
          <w:rFonts w:cs="Arial"/>
          <w:sz w:val="22"/>
          <w:szCs w:val="22"/>
        </w:rPr>
        <w:t xml:space="preserve">-term </w:t>
      </w:r>
      <w:r w:rsidR="7CA7893C" w:rsidRPr="040A5E5F">
        <w:rPr>
          <w:rFonts w:cs="Arial"/>
          <w:sz w:val="22"/>
          <w:szCs w:val="22"/>
        </w:rPr>
        <w:t xml:space="preserve">plans to reduce </w:t>
      </w:r>
      <w:r w:rsidR="00145B71" w:rsidRPr="040A5E5F">
        <w:rPr>
          <w:rFonts w:cs="Arial"/>
          <w:sz w:val="22"/>
          <w:szCs w:val="22"/>
        </w:rPr>
        <w:t xml:space="preserve">to reduce emissions from building energy </w:t>
      </w:r>
      <w:r w:rsidR="55DD487F" w:rsidRPr="040A5E5F">
        <w:rPr>
          <w:rFonts w:cs="Arial"/>
          <w:sz w:val="22"/>
          <w:szCs w:val="22"/>
        </w:rPr>
        <w:t xml:space="preserve">use </w:t>
      </w:r>
      <w:r w:rsidR="00A27E6F">
        <w:rPr>
          <w:rFonts w:cs="Arial"/>
          <w:sz w:val="22"/>
          <w:szCs w:val="22"/>
        </w:rPr>
        <w:t>are set out in our Net Zero Carbon Roadmap developed in 2023 and will include ongoing rollout of measures outlined above.</w:t>
      </w:r>
    </w:p>
    <w:p w14:paraId="028B6001" w14:textId="77777777" w:rsidR="00A27E6F" w:rsidRDefault="00A27E6F" w:rsidP="040A5E5F">
      <w:pPr>
        <w:jc w:val="both"/>
        <w:rPr>
          <w:rFonts w:cs="Arial"/>
          <w:sz w:val="22"/>
          <w:szCs w:val="22"/>
        </w:rPr>
      </w:pPr>
    </w:p>
    <w:p w14:paraId="37EEA888" w14:textId="77777777" w:rsidR="00A27E6F" w:rsidRDefault="00A27E6F" w:rsidP="00A27E6F">
      <w:pPr>
        <w:jc w:val="both"/>
        <w:rPr>
          <w:rFonts w:cs="Arial"/>
          <w:sz w:val="22"/>
          <w:szCs w:val="22"/>
        </w:rPr>
      </w:pPr>
      <w:r>
        <w:rPr>
          <w:rFonts w:cs="Arial"/>
          <w:sz w:val="22"/>
          <w:szCs w:val="22"/>
        </w:rPr>
        <w:t xml:space="preserve">In 2023 were successful in bidding for £1.9m of capital investment funds from the </w:t>
      </w:r>
      <w:r w:rsidR="4D6A22B5" w:rsidRPr="040A5E5F">
        <w:rPr>
          <w:rFonts w:cs="Arial"/>
          <w:sz w:val="22"/>
          <w:szCs w:val="22"/>
        </w:rPr>
        <w:t xml:space="preserve">Scottish </w:t>
      </w:r>
      <w:r w:rsidR="13D23C3A" w:rsidRPr="040A5E5F">
        <w:rPr>
          <w:rFonts w:cs="Arial"/>
          <w:sz w:val="22"/>
          <w:szCs w:val="22"/>
        </w:rPr>
        <w:t xml:space="preserve">Green Public Sector Estate Decarbonisation </w:t>
      </w:r>
      <w:r w:rsidR="7324AED2" w:rsidRPr="040A5E5F">
        <w:rPr>
          <w:rFonts w:cs="Arial"/>
          <w:sz w:val="22"/>
          <w:szCs w:val="22"/>
        </w:rPr>
        <w:t>Scheme</w:t>
      </w:r>
      <w:r>
        <w:rPr>
          <w:rFonts w:cs="Arial"/>
          <w:sz w:val="22"/>
          <w:szCs w:val="22"/>
        </w:rPr>
        <w:t xml:space="preserve">.  </w:t>
      </w:r>
      <w:r w:rsidR="003E2FDB">
        <w:rPr>
          <w:rFonts w:cs="Arial"/>
          <w:sz w:val="22"/>
          <w:szCs w:val="22"/>
        </w:rPr>
        <w:t xml:space="preserve">Plans outlined in the bid cover schemes such as </w:t>
      </w:r>
      <w:r w:rsidR="003E2FDB" w:rsidRPr="040A5E5F">
        <w:rPr>
          <w:rFonts w:cs="Arial"/>
          <w:sz w:val="22"/>
          <w:szCs w:val="22"/>
        </w:rPr>
        <w:t>Fan/pump efficiency upgrades, LED lighting, insulation projects, solar PV, sub-metering etc.</w:t>
      </w:r>
      <w:r w:rsidR="003E2FDB">
        <w:rPr>
          <w:rFonts w:cs="Arial"/>
          <w:sz w:val="22"/>
          <w:szCs w:val="22"/>
        </w:rPr>
        <w:t xml:space="preserve">  Appointment of contractors to undertake the programme of works outlined in our bid is currently underway and it is expected that delivery of the plan will be undertaken in 2024 and 2025.  </w:t>
      </w:r>
    </w:p>
    <w:p w14:paraId="59C43CA7" w14:textId="7E5D5E97" w:rsidR="00942FB9" w:rsidRDefault="00942FB9">
      <w:pPr>
        <w:rPr>
          <w:rFonts w:cs="Arial"/>
          <w:b/>
          <w:bCs/>
          <w:color w:val="222A35" w:themeColor="text2" w:themeShade="80"/>
          <w:sz w:val="28"/>
          <w:szCs w:val="28"/>
        </w:rPr>
      </w:pPr>
      <w:r>
        <w:rPr>
          <w:rFonts w:cs="Arial"/>
          <w:b/>
          <w:bCs/>
          <w:color w:val="222A35" w:themeColor="text2" w:themeShade="80"/>
          <w:sz w:val="28"/>
          <w:szCs w:val="28"/>
        </w:rPr>
        <w:br w:type="page"/>
      </w:r>
    </w:p>
    <w:p w14:paraId="5857BBF1" w14:textId="77777777" w:rsidR="005F0A09" w:rsidRPr="0093592B" w:rsidRDefault="00934F35" w:rsidP="00744B74">
      <w:pPr>
        <w:pStyle w:val="ReportHeading"/>
      </w:pPr>
      <w:bookmarkStart w:id="6" w:name="_Toc157066541"/>
      <w:r>
        <w:lastRenderedPageBreak/>
        <w:t>7.</w:t>
      </w:r>
      <w:r>
        <w:tab/>
      </w:r>
      <w:r w:rsidR="005F0A09">
        <w:t xml:space="preserve">Sustainable </w:t>
      </w:r>
      <w:r w:rsidR="000E42C4">
        <w:t>c</w:t>
      </w:r>
      <w:r w:rsidR="005F0A09">
        <w:t>are</w:t>
      </w:r>
      <w:bookmarkEnd w:id="6"/>
    </w:p>
    <w:p w14:paraId="38D1EE42" w14:textId="77777777" w:rsidR="744B2155" w:rsidRPr="00C60CEC" w:rsidRDefault="744B2155" w:rsidP="744B2155">
      <w:pPr>
        <w:jc w:val="both"/>
        <w:rPr>
          <w:rFonts w:cs="Arial"/>
          <w:b/>
          <w:bCs/>
          <w:sz w:val="22"/>
          <w:szCs w:val="22"/>
        </w:rPr>
      </w:pPr>
    </w:p>
    <w:p w14:paraId="68AE2E6B" w14:textId="054E4239" w:rsidR="00150769" w:rsidRDefault="005F0A09" w:rsidP="784A31AB">
      <w:pPr>
        <w:jc w:val="both"/>
        <w:rPr>
          <w:rFonts w:cs="Arial"/>
          <w:sz w:val="22"/>
          <w:szCs w:val="22"/>
        </w:rPr>
      </w:pPr>
      <w:r w:rsidRPr="36E8FCDD">
        <w:rPr>
          <w:rFonts w:cs="Arial"/>
          <w:sz w:val="22"/>
          <w:szCs w:val="22"/>
        </w:rPr>
        <w:t>The way we provide care influences our environmental impact and greenhouse gas emissions. NHS</w:t>
      </w:r>
      <w:r w:rsidR="00942FB9">
        <w:rPr>
          <w:rFonts w:cs="Arial"/>
          <w:sz w:val="22"/>
          <w:szCs w:val="22"/>
        </w:rPr>
        <w:t xml:space="preserve"> </w:t>
      </w:r>
      <w:r w:rsidRPr="36E8FCDD">
        <w:rPr>
          <w:rFonts w:cs="Arial"/>
          <w:sz w:val="22"/>
          <w:szCs w:val="22"/>
        </w:rPr>
        <w:t xml:space="preserve">Scotland has three national priority areas for making care more sustainable – anaesthesia, </w:t>
      </w:r>
      <w:r w:rsidR="21CE27EA" w:rsidRPr="36E8FCDD">
        <w:rPr>
          <w:rFonts w:cs="Arial"/>
          <w:sz w:val="22"/>
          <w:szCs w:val="22"/>
        </w:rPr>
        <w:t>surgery,</w:t>
      </w:r>
      <w:r w:rsidRPr="36E8FCDD">
        <w:rPr>
          <w:rFonts w:cs="Arial"/>
          <w:sz w:val="22"/>
          <w:szCs w:val="22"/>
        </w:rPr>
        <w:t xml:space="preserve"> and respiratory medicine. </w:t>
      </w:r>
    </w:p>
    <w:p w14:paraId="7D37B3E8" w14:textId="6523E20D" w:rsidR="00934F35" w:rsidRDefault="00D467C7" w:rsidP="784A31AB">
      <w:pPr>
        <w:jc w:val="both"/>
        <w:rPr>
          <w:rFonts w:cs="Arial"/>
          <w:b/>
          <w:bCs/>
          <w:color w:val="1F4E79" w:themeColor="accent1" w:themeShade="80"/>
          <w:sz w:val="28"/>
          <w:szCs w:val="28"/>
        </w:rPr>
      </w:pPr>
      <w:r>
        <w:rPr>
          <w:rFonts w:cs="Arial"/>
          <w:b/>
          <w:bCs/>
          <w:color w:val="1F4E79" w:themeColor="accent1" w:themeShade="80"/>
          <w:sz w:val="28"/>
          <w:szCs w:val="28"/>
        </w:rPr>
        <w:t xml:space="preserve"> </w:t>
      </w:r>
    </w:p>
    <w:p w14:paraId="2A82A970" w14:textId="77777777" w:rsidR="00D467C7" w:rsidRDefault="00D467C7" w:rsidP="784A31AB">
      <w:pPr>
        <w:jc w:val="both"/>
        <w:rPr>
          <w:rFonts w:cs="Arial"/>
          <w:b/>
          <w:bCs/>
          <w:color w:val="1F4E79" w:themeColor="accent1" w:themeShade="80"/>
          <w:sz w:val="28"/>
          <w:szCs w:val="28"/>
        </w:rPr>
      </w:pPr>
    </w:p>
    <w:p w14:paraId="5CFDC0D8" w14:textId="77777777" w:rsidR="005F0A09" w:rsidRPr="0093592B" w:rsidRDefault="00934F35" w:rsidP="00744B74">
      <w:pPr>
        <w:pStyle w:val="ReportHeading"/>
      </w:pPr>
      <w:bookmarkStart w:id="7" w:name="_Toc157066542"/>
      <w:r>
        <w:t>8.</w:t>
      </w:r>
      <w:r>
        <w:tab/>
      </w:r>
      <w:r w:rsidR="005F0A09">
        <w:t>Anaesthesia and surgery</w:t>
      </w:r>
      <w:bookmarkEnd w:id="7"/>
    </w:p>
    <w:p w14:paraId="0DDBF829" w14:textId="77777777" w:rsidR="005F0A09" w:rsidRPr="00382461" w:rsidRDefault="005F0A09" w:rsidP="008509C0">
      <w:pPr>
        <w:jc w:val="both"/>
        <w:rPr>
          <w:rFonts w:cs="Arial"/>
          <w:i/>
          <w:sz w:val="22"/>
          <w:szCs w:val="22"/>
        </w:rPr>
      </w:pPr>
    </w:p>
    <w:p w14:paraId="4ACC00A1" w14:textId="77777777" w:rsidR="005F0A09" w:rsidRPr="00382461" w:rsidRDefault="005F0A09" w:rsidP="003E2FDB">
      <w:pPr>
        <w:jc w:val="both"/>
        <w:rPr>
          <w:rFonts w:cs="Arial"/>
          <w:sz w:val="22"/>
          <w:szCs w:val="22"/>
        </w:rPr>
      </w:pPr>
      <w:r w:rsidRPr="040A5E5F">
        <w:rPr>
          <w:rFonts w:cs="Arial"/>
          <w:sz w:val="22"/>
          <w:szCs w:val="22"/>
        </w:rPr>
        <w:t xml:space="preserve">Greenhouse gases are used as anaesthetics and </w:t>
      </w:r>
      <w:r w:rsidR="00653C41" w:rsidRPr="040A5E5F">
        <w:rPr>
          <w:rFonts w:cs="Arial"/>
          <w:sz w:val="22"/>
          <w:szCs w:val="22"/>
        </w:rPr>
        <w:t xml:space="preserve">for </w:t>
      </w:r>
      <w:r w:rsidRPr="040A5E5F">
        <w:rPr>
          <w:rFonts w:cs="Arial"/>
          <w:sz w:val="22"/>
          <w:szCs w:val="22"/>
        </w:rPr>
        <w:t xml:space="preserve">pain </w:t>
      </w:r>
      <w:r w:rsidR="00653C41" w:rsidRPr="040A5E5F">
        <w:rPr>
          <w:rFonts w:cs="Arial"/>
          <w:sz w:val="22"/>
          <w:szCs w:val="22"/>
        </w:rPr>
        <w:t>relief</w:t>
      </w:r>
      <w:r w:rsidRPr="040A5E5F">
        <w:rPr>
          <w:rFonts w:cs="Arial"/>
          <w:sz w:val="22"/>
          <w:szCs w:val="22"/>
        </w:rPr>
        <w:t xml:space="preserve">. These gases are nitrous oxide (laughing gas), </w:t>
      </w:r>
      <w:r w:rsidR="0C5533B7" w:rsidRPr="040A5E5F">
        <w:rPr>
          <w:rFonts w:cs="Arial"/>
          <w:sz w:val="22"/>
          <w:szCs w:val="22"/>
        </w:rPr>
        <w:t>Entonox</w:t>
      </w:r>
      <w:r w:rsidRPr="040A5E5F">
        <w:rPr>
          <w:rFonts w:cs="Arial"/>
          <w:sz w:val="22"/>
          <w:szCs w:val="22"/>
        </w:rPr>
        <w:t xml:space="preserve"> (</w:t>
      </w:r>
      <w:r w:rsidR="00653C41" w:rsidRPr="040A5E5F">
        <w:rPr>
          <w:rFonts w:cs="Arial"/>
          <w:sz w:val="22"/>
          <w:szCs w:val="22"/>
        </w:rPr>
        <w:t>a mixture of oxygen and</w:t>
      </w:r>
      <w:r w:rsidRPr="040A5E5F">
        <w:rPr>
          <w:rFonts w:cs="Arial"/>
          <w:sz w:val="22"/>
          <w:szCs w:val="22"/>
        </w:rPr>
        <w:t xml:space="preserve"> nitrous oxide) and the </w:t>
      </w:r>
      <w:r w:rsidR="00C60CEC" w:rsidRPr="040A5E5F">
        <w:rPr>
          <w:rFonts w:cs="Arial"/>
          <w:sz w:val="22"/>
          <w:szCs w:val="22"/>
        </w:rPr>
        <w:t>‘</w:t>
      </w:r>
      <w:r w:rsidRPr="040A5E5F">
        <w:rPr>
          <w:rFonts w:cs="Arial"/>
          <w:sz w:val="22"/>
          <w:szCs w:val="22"/>
        </w:rPr>
        <w:t>volatile gases</w:t>
      </w:r>
      <w:r w:rsidR="00C60CEC" w:rsidRPr="040A5E5F">
        <w:rPr>
          <w:rFonts w:cs="Arial"/>
          <w:sz w:val="22"/>
          <w:szCs w:val="22"/>
        </w:rPr>
        <w:t>’</w:t>
      </w:r>
      <w:r w:rsidRPr="040A5E5F">
        <w:rPr>
          <w:rFonts w:cs="Arial"/>
          <w:sz w:val="22"/>
          <w:szCs w:val="22"/>
        </w:rPr>
        <w:t xml:space="preserve"> - desflurane, sevoflurane and isoflurane. </w:t>
      </w:r>
    </w:p>
    <w:p w14:paraId="0F410220" w14:textId="77777777" w:rsidR="00FC6B28" w:rsidRPr="00382461" w:rsidRDefault="00FC6B28" w:rsidP="003E2FDB">
      <w:pPr>
        <w:jc w:val="both"/>
        <w:rPr>
          <w:rFonts w:cs="Arial"/>
          <w:sz w:val="22"/>
          <w:szCs w:val="22"/>
        </w:rPr>
      </w:pPr>
    </w:p>
    <w:p w14:paraId="4BFB2CBD" w14:textId="77777777" w:rsidR="00FC6B28" w:rsidRPr="00382461" w:rsidRDefault="00FC6B28" w:rsidP="003E2FDB">
      <w:pPr>
        <w:jc w:val="both"/>
        <w:rPr>
          <w:rFonts w:cs="Arial"/>
          <w:sz w:val="22"/>
          <w:szCs w:val="22"/>
        </w:rPr>
      </w:pPr>
      <w:r w:rsidRPr="00382461">
        <w:rPr>
          <w:rFonts w:cs="Arial"/>
          <w:sz w:val="22"/>
          <w:szCs w:val="22"/>
        </w:rPr>
        <w:t>Through improvements to anaesthetic technique and the management of medical gas delivery systems, the NHS can reduce emissions from th</w:t>
      </w:r>
      <w:r w:rsidR="00145B71" w:rsidRPr="00382461">
        <w:rPr>
          <w:rFonts w:cs="Arial"/>
          <w:sz w:val="22"/>
          <w:szCs w:val="22"/>
        </w:rPr>
        <w:t>ese</w:t>
      </w:r>
      <w:r w:rsidRPr="00382461">
        <w:rPr>
          <w:rFonts w:cs="Arial"/>
          <w:sz w:val="22"/>
          <w:szCs w:val="22"/>
        </w:rPr>
        <w:t xml:space="preserve"> source</w:t>
      </w:r>
      <w:r w:rsidR="00145B71" w:rsidRPr="00382461">
        <w:rPr>
          <w:rFonts w:cs="Arial"/>
          <w:sz w:val="22"/>
          <w:szCs w:val="22"/>
        </w:rPr>
        <w:t>s</w:t>
      </w:r>
      <w:r w:rsidRPr="00382461">
        <w:rPr>
          <w:rFonts w:cs="Arial"/>
          <w:sz w:val="22"/>
          <w:szCs w:val="22"/>
        </w:rPr>
        <w:t>.</w:t>
      </w:r>
    </w:p>
    <w:p w14:paraId="7DF02174" w14:textId="77777777" w:rsidR="005F0A09" w:rsidRPr="00382461" w:rsidRDefault="005F0A09" w:rsidP="003E2FDB">
      <w:pPr>
        <w:jc w:val="both"/>
        <w:rPr>
          <w:rFonts w:cs="Arial"/>
          <w:sz w:val="22"/>
          <w:szCs w:val="22"/>
        </w:rPr>
      </w:pPr>
    </w:p>
    <w:p w14:paraId="00405455" w14:textId="77777777" w:rsidR="00F22C22" w:rsidRDefault="009B6368" w:rsidP="003E2FDB">
      <w:pPr>
        <w:jc w:val="both"/>
        <w:rPr>
          <w:rFonts w:cs="Arial"/>
          <w:sz w:val="22"/>
          <w:szCs w:val="22"/>
        </w:rPr>
      </w:pPr>
      <w:r w:rsidRPr="040A5E5F">
        <w:rPr>
          <w:rFonts w:cs="Arial"/>
          <w:sz w:val="22"/>
          <w:szCs w:val="22"/>
        </w:rPr>
        <w:t xml:space="preserve">NHS Borders </w:t>
      </w:r>
      <w:r w:rsidR="00F22C22" w:rsidRPr="040A5E5F">
        <w:rPr>
          <w:rFonts w:cs="Arial"/>
          <w:sz w:val="22"/>
          <w:szCs w:val="22"/>
        </w:rPr>
        <w:t xml:space="preserve">total </w:t>
      </w:r>
      <w:r w:rsidR="005F0A09" w:rsidRPr="040A5E5F">
        <w:rPr>
          <w:rFonts w:cs="Arial"/>
          <w:sz w:val="22"/>
          <w:szCs w:val="22"/>
        </w:rPr>
        <w:t xml:space="preserve">emissions from these gases </w:t>
      </w:r>
      <w:r w:rsidR="00F22C22" w:rsidRPr="040A5E5F">
        <w:rPr>
          <w:rFonts w:cs="Arial"/>
          <w:sz w:val="22"/>
          <w:szCs w:val="22"/>
        </w:rPr>
        <w:t xml:space="preserve">in 2022/23 were </w:t>
      </w:r>
      <w:r w:rsidRPr="040A5E5F">
        <w:rPr>
          <w:rFonts w:cs="Arial"/>
          <w:sz w:val="22"/>
          <w:szCs w:val="22"/>
        </w:rPr>
        <w:t>5</w:t>
      </w:r>
      <w:r w:rsidR="4931123E" w:rsidRPr="040A5E5F">
        <w:rPr>
          <w:rFonts w:cs="Arial"/>
          <w:sz w:val="22"/>
          <w:szCs w:val="22"/>
        </w:rPr>
        <w:t xml:space="preserve">35.7 </w:t>
      </w:r>
      <w:r w:rsidRPr="040A5E5F">
        <w:rPr>
          <w:sz w:val="22"/>
          <w:szCs w:val="22"/>
        </w:rPr>
        <w:t>tCO2e</w:t>
      </w:r>
      <w:r w:rsidRPr="040A5E5F">
        <w:rPr>
          <w:rFonts w:cs="Arial"/>
          <w:sz w:val="22"/>
          <w:szCs w:val="22"/>
        </w:rPr>
        <w:t>,</w:t>
      </w:r>
      <w:r w:rsidR="00F22C22" w:rsidRPr="040A5E5F">
        <w:rPr>
          <w:rFonts w:cs="Arial"/>
          <w:sz w:val="22"/>
          <w:szCs w:val="22"/>
        </w:rPr>
        <w:t xml:space="preserve"> a</w:t>
      </w:r>
      <w:r w:rsidR="288384D7" w:rsidRPr="040A5E5F">
        <w:rPr>
          <w:rFonts w:cs="Arial"/>
          <w:sz w:val="22"/>
          <w:szCs w:val="22"/>
        </w:rPr>
        <w:t xml:space="preserve"> decrease</w:t>
      </w:r>
      <w:r w:rsidR="00F22C22" w:rsidRPr="040A5E5F">
        <w:rPr>
          <w:rFonts w:cs="Arial"/>
          <w:sz w:val="22"/>
          <w:szCs w:val="22"/>
        </w:rPr>
        <w:t xml:space="preserve"> of </w:t>
      </w:r>
      <w:r w:rsidR="4BFBD9D4" w:rsidRPr="040A5E5F">
        <w:rPr>
          <w:rFonts w:cs="Arial"/>
          <w:sz w:val="22"/>
          <w:szCs w:val="22"/>
        </w:rPr>
        <w:t xml:space="preserve">27.8 </w:t>
      </w:r>
      <w:r w:rsidR="00BF7D60" w:rsidRPr="040A5E5F">
        <w:rPr>
          <w:rFonts w:cs="Arial"/>
          <w:color w:val="000000" w:themeColor="text1"/>
          <w:sz w:val="22"/>
          <w:szCs w:val="22"/>
          <w:lang w:eastAsia="en-GB"/>
        </w:rPr>
        <w:t>tCo2e</w:t>
      </w:r>
      <w:r w:rsidR="00F22C22" w:rsidRPr="040A5E5F">
        <w:rPr>
          <w:rFonts w:cs="Arial"/>
          <w:sz w:val="22"/>
          <w:szCs w:val="22"/>
        </w:rPr>
        <w:t>from the year before.</w:t>
      </w:r>
    </w:p>
    <w:p w14:paraId="3EEFF7A7" w14:textId="77777777" w:rsidR="005F0A09" w:rsidRPr="00382461" w:rsidRDefault="005F0A09" w:rsidP="003E2FDB">
      <w:pPr>
        <w:jc w:val="both"/>
        <w:rPr>
          <w:rFonts w:cs="Arial"/>
          <w:sz w:val="22"/>
          <w:szCs w:val="22"/>
        </w:rPr>
      </w:pPr>
    </w:p>
    <w:p w14:paraId="16FC930B" w14:textId="77777777" w:rsidR="005F0A09" w:rsidRPr="00382461" w:rsidRDefault="00F22C22" w:rsidP="003E2FDB">
      <w:pPr>
        <w:jc w:val="both"/>
        <w:rPr>
          <w:rFonts w:cs="Arial"/>
          <w:sz w:val="22"/>
          <w:szCs w:val="22"/>
        </w:rPr>
      </w:pPr>
      <w:r w:rsidRPr="36E8FCDD">
        <w:rPr>
          <w:rFonts w:cs="Arial"/>
          <w:sz w:val="22"/>
          <w:szCs w:val="22"/>
        </w:rPr>
        <w:t xml:space="preserve">More detail on these </w:t>
      </w:r>
      <w:r w:rsidR="54631146" w:rsidRPr="36E8FCDD">
        <w:rPr>
          <w:rFonts w:cs="Arial"/>
          <w:sz w:val="22"/>
          <w:szCs w:val="22"/>
        </w:rPr>
        <w:t>emissions is</w:t>
      </w:r>
      <w:r w:rsidR="005F0A09" w:rsidRPr="36E8FCDD">
        <w:rPr>
          <w:rFonts w:cs="Arial"/>
          <w:sz w:val="22"/>
          <w:szCs w:val="22"/>
        </w:rPr>
        <w:t xml:space="preserve"> set out in the table</w:t>
      </w:r>
      <w:r w:rsidRPr="36E8FCDD">
        <w:rPr>
          <w:rFonts w:cs="Arial"/>
          <w:sz w:val="22"/>
          <w:szCs w:val="22"/>
        </w:rPr>
        <w:t>s</w:t>
      </w:r>
      <w:r w:rsidR="005F0A09" w:rsidRPr="36E8FCDD">
        <w:rPr>
          <w:rFonts w:cs="Arial"/>
          <w:sz w:val="22"/>
          <w:szCs w:val="22"/>
        </w:rPr>
        <w:t xml:space="preserve"> below:</w:t>
      </w:r>
    </w:p>
    <w:p w14:paraId="72A1D8E5" w14:textId="77777777" w:rsidR="543E7249" w:rsidRDefault="543E7249" w:rsidP="543E7249">
      <w:pPr>
        <w:jc w:val="both"/>
        <w:rPr>
          <w:rFonts w:cs="Arial"/>
          <w:sz w:val="22"/>
          <w:szCs w:val="22"/>
        </w:rPr>
      </w:pPr>
    </w:p>
    <w:p w14:paraId="47444F1F" w14:textId="77777777" w:rsidR="00D467C7" w:rsidRDefault="00D467C7" w:rsidP="543E7249">
      <w:pPr>
        <w:jc w:val="both"/>
        <w:rPr>
          <w:rFonts w:cs="Arial"/>
          <w:sz w:val="22"/>
          <w:szCs w:val="22"/>
        </w:rPr>
      </w:pPr>
    </w:p>
    <w:p w14:paraId="460AC978" w14:textId="77777777" w:rsidR="00F22C22" w:rsidRPr="009325F2" w:rsidRDefault="009C37FF" w:rsidP="784A31AB">
      <w:pPr>
        <w:jc w:val="both"/>
        <w:rPr>
          <w:rFonts w:cs="Arial"/>
          <w:b/>
          <w:bCs/>
          <w:color w:val="1F4E79" w:themeColor="accent1" w:themeShade="80"/>
        </w:rPr>
      </w:pPr>
      <w:r w:rsidRPr="009325F2">
        <w:rPr>
          <w:rFonts w:cs="Arial"/>
          <w:b/>
          <w:bCs/>
          <w:color w:val="1F4E79" w:themeColor="accent1" w:themeShade="80"/>
        </w:rPr>
        <w:t xml:space="preserve">Volatile medical gas emissions, 2018/19, 2021/22, 2022/23 </w:t>
      </w:r>
      <w:r w:rsidR="00171335" w:rsidRPr="009325F2">
        <w:rPr>
          <w:rFonts w:cs="Arial"/>
          <w:b/>
          <w:bCs/>
          <w:color w:val="1F4E79" w:themeColor="accent1" w:themeShade="80"/>
        </w:rPr>
        <w:t>–</w:t>
      </w:r>
      <w:r w:rsidRPr="009325F2">
        <w:rPr>
          <w:rFonts w:cs="Arial"/>
          <w:b/>
          <w:bCs/>
          <w:color w:val="1F4E79" w:themeColor="accent1" w:themeShade="80"/>
        </w:rPr>
        <w:t xml:space="preserve"> tC</w:t>
      </w:r>
      <w:r w:rsidR="00171335" w:rsidRPr="009325F2">
        <w:rPr>
          <w:rFonts w:cs="Arial"/>
          <w:b/>
          <w:bCs/>
          <w:color w:val="1F4E79" w:themeColor="accent1" w:themeShade="80"/>
        </w:rPr>
        <w:t>O2e</w:t>
      </w:r>
    </w:p>
    <w:p w14:paraId="26DFD93C" w14:textId="77777777" w:rsidR="00171335" w:rsidRPr="00382461" w:rsidRDefault="00171335" w:rsidP="008509C0">
      <w:pPr>
        <w:jc w:val="both"/>
        <w:rPr>
          <w:rFonts w:cs="Arial"/>
          <w:sz w:val="22"/>
          <w:szCs w:val="22"/>
        </w:rPr>
      </w:pPr>
    </w:p>
    <w:tbl>
      <w:tblPr>
        <w:tblStyle w:val="TableGrid"/>
        <w:tblW w:w="9209" w:type="dxa"/>
        <w:tblLook w:val="04A0" w:firstRow="1" w:lastRow="0" w:firstColumn="1" w:lastColumn="0" w:noHBand="0" w:noVBand="1"/>
      </w:tblPr>
      <w:tblGrid>
        <w:gridCol w:w="2405"/>
        <w:gridCol w:w="1701"/>
        <w:gridCol w:w="1559"/>
        <w:gridCol w:w="1418"/>
        <w:gridCol w:w="2126"/>
      </w:tblGrid>
      <w:tr w:rsidR="00F22C22" w:rsidRPr="00382461" w14:paraId="1AD4DAE5" w14:textId="77777777" w:rsidTr="003E2FDB">
        <w:trPr>
          <w:trHeight w:val="290"/>
        </w:trPr>
        <w:tc>
          <w:tcPr>
            <w:tcW w:w="2405" w:type="dxa"/>
            <w:shd w:val="clear" w:color="auto" w:fill="C5E0B3" w:themeFill="accent6" w:themeFillTint="66"/>
            <w:vAlign w:val="center"/>
            <w:hideMark/>
          </w:tcPr>
          <w:p w14:paraId="749DA810" w14:textId="77777777" w:rsidR="00F22C22" w:rsidRPr="00382461" w:rsidRDefault="00F22C22" w:rsidP="00155F86">
            <w:pPr>
              <w:jc w:val="both"/>
              <w:rPr>
                <w:rFonts w:cs="Arial"/>
                <w:b/>
                <w:bCs/>
                <w:szCs w:val="22"/>
                <w:u w:val="single"/>
              </w:rPr>
            </w:pPr>
          </w:p>
        </w:tc>
        <w:tc>
          <w:tcPr>
            <w:tcW w:w="1701" w:type="dxa"/>
            <w:shd w:val="clear" w:color="auto" w:fill="C5E0B3" w:themeFill="accent6" w:themeFillTint="66"/>
            <w:noWrap/>
            <w:vAlign w:val="center"/>
            <w:hideMark/>
          </w:tcPr>
          <w:p w14:paraId="5F4562C6" w14:textId="77777777" w:rsidR="00F22C22" w:rsidRPr="00132563" w:rsidRDefault="00F22C22" w:rsidP="009B6368">
            <w:pPr>
              <w:jc w:val="center"/>
              <w:rPr>
                <w:rFonts w:cs="Arial"/>
                <w:b/>
                <w:bCs/>
                <w:szCs w:val="22"/>
              </w:rPr>
            </w:pPr>
            <w:r w:rsidRPr="784A31AB">
              <w:rPr>
                <w:rFonts w:cs="Arial"/>
                <w:b/>
                <w:bCs/>
                <w:sz w:val="22"/>
                <w:szCs w:val="22"/>
              </w:rPr>
              <w:t>2018/19 (baseline year)</w:t>
            </w:r>
          </w:p>
        </w:tc>
        <w:tc>
          <w:tcPr>
            <w:tcW w:w="1559" w:type="dxa"/>
            <w:shd w:val="clear" w:color="auto" w:fill="C5E0B3" w:themeFill="accent6" w:themeFillTint="66"/>
            <w:noWrap/>
            <w:vAlign w:val="center"/>
            <w:hideMark/>
          </w:tcPr>
          <w:p w14:paraId="03EB349A" w14:textId="77777777" w:rsidR="00F22C22" w:rsidRPr="00132563" w:rsidRDefault="00F22C22" w:rsidP="009B6368">
            <w:pPr>
              <w:jc w:val="center"/>
              <w:rPr>
                <w:rFonts w:cs="Arial"/>
                <w:b/>
                <w:bCs/>
                <w:szCs w:val="22"/>
              </w:rPr>
            </w:pPr>
            <w:r w:rsidRPr="784A31AB">
              <w:rPr>
                <w:rFonts w:cs="Arial"/>
                <w:b/>
                <w:bCs/>
                <w:sz w:val="22"/>
                <w:szCs w:val="22"/>
              </w:rPr>
              <w:t>2021/22</w:t>
            </w:r>
          </w:p>
        </w:tc>
        <w:tc>
          <w:tcPr>
            <w:tcW w:w="1418" w:type="dxa"/>
            <w:shd w:val="clear" w:color="auto" w:fill="C5E0B3" w:themeFill="accent6" w:themeFillTint="66"/>
            <w:vAlign w:val="center"/>
          </w:tcPr>
          <w:p w14:paraId="714DB648" w14:textId="77777777" w:rsidR="00F22C22" w:rsidRPr="00132563" w:rsidRDefault="00F22C22" w:rsidP="009B6368">
            <w:pPr>
              <w:jc w:val="center"/>
              <w:rPr>
                <w:rFonts w:cs="Arial"/>
                <w:b/>
                <w:bCs/>
                <w:szCs w:val="22"/>
              </w:rPr>
            </w:pPr>
            <w:r w:rsidRPr="784A31AB">
              <w:rPr>
                <w:rFonts w:cs="Arial"/>
                <w:b/>
                <w:bCs/>
                <w:sz w:val="22"/>
                <w:szCs w:val="22"/>
              </w:rPr>
              <w:t>2022/23</w:t>
            </w:r>
          </w:p>
        </w:tc>
        <w:tc>
          <w:tcPr>
            <w:tcW w:w="2126" w:type="dxa"/>
            <w:shd w:val="clear" w:color="auto" w:fill="C5E0B3" w:themeFill="accent6" w:themeFillTint="66"/>
            <w:noWrap/>
            <w:vAlign w:val="center"/>
            <w:hideMark/>
          </w:tcPr>
          <w:p w14:paraId="4D56ED27" w14:textId="77777777" w:rsidR="00F22C22" w:rsidRPr="00132563" w:rsidRDefault="00F22C22" w:rsidP="009B6368">
            <w:pPr>
              <w:jc w:val="center"/>
              <w:rPr>
                <w:rFonts w:cs="Arial"/>
                <w:b/>
                <w:bCs/>
                <w:szCs w:val="22"/>
              </w:rPr>
            </w:pPr>
            <w:r w:rsidRPr="784A31AB">
              <w:rPr>
                <w:rFonts w:cs="Arial"/>
                <w:b/>
                <w:bCs/>
                <w:sz w:val="22"/>
                <w:szCs w:val="22"/>
              </w:rPr>
              <w:t>Percentage change 2018/19 to 2022/23</w:t>
            </w:r>
          </w:p>
        </w:tc>
      </w:tr>
      <w:tr w:rsidR="009B6368" w:rsidRPr="00382461" w14:paraId="3011EC64" w14:textId="77777777" w:rsidTr="003E2FDB">
        <w:trPr>
          <w:trHeight w:val="483"/>
        </w:trPr>
        <w:tc>
          <w:tcPr>
            <w:tcW w:w="2405" w:type="dxa"/>
            <w:vAlign w:val="center"/>
            <w:hideMark/>
          </w:tcPr>
          <w:p w14:paraId="72DE41FB" w14:textId="77777777" w:rsidR="009B6368" w:rsidRPr="00382461" w:rsidRDefault="009B6368" w:rsidP="00155F86">
            <w:pPr>
              <w:jc w:val="both"/>
              <w:rPr>
                <w:rFonts w:cs="Arial"/>
                <w:bCs/>
                <w:szCs w:val="22"/>
              </w:rPr>
            </w:pPr>
            <w:r w:rsidRPr="00382461">
              <w:rPr>
                <w:rFonts w:cs="Arial"/>
                <w:bCs/>
                <w:sz w:val="22"/>
                <w:szCs w:val="22"/>
              </w:rPr>
              <w:t xml:space="preserve">Desflurane </w:t>
            </w:r>
          </w:p>
        </w:tc>
        <w:tc>
          <w:tcPr>
            <w:tcW w:w="1701" w:type="dxa"/>
            <w:noWrap/>
            <w:vAlign w:val="center"/>
          </w:tcPr>
          <w:p w14:paraId="53961C44" w14:textId="77777777" w:rsidR="009B6368" w:rsidRPr="00187609" w:rsidRDefault="009B6368" w:rsidP="003E2FDB">
            <w:pPr>
              <w:tabs>
                <w:tab w:val="center" w:pos="4153"/>
                <w:tab w:val="right" w:pos="8306"/>
              </w:tabs>
              <w:jc w:val="center"/>
              <w:rPr>
                <w:szCs w:val="22"/>
              </w:rPr>
            </w:pPr>
            <w:r w:rsidRPr="00FB7111">
              <w:rPr>
                <w:sz w:val="22"/>
                <w:szCs w:val="22"/>
              </w:rPr>
              <w:t>33</w:t>
            </w:r>
          </w:p>
        </w:tc>
        <w:tc>
          <w:tcPr>
            <w:tcW w:w="1559" w:type="dxa"/>
            <w:noWrap/>
            <w:vAlign w:val="center"/>
          </w:tcPr>
          <w:p w14:paraId="40C72DB3" w14:textId="77777777" w:rsidR="009B6368" w:rsidRPr="00187609" w:rsidRDefault="009B6368" w:rsidP="003E2FDB">
            <w:pPr>
              <w:tabs>
                <w:tab w:val="center" w:pos="4153"/>
                <w:tab w:val="right" w:pos="8306"/>
              </w:tabs>
              <w:jc w:val="center"/>
              <w:rPr>
                <w:szCs w:val="22"/>
              </w:rPr>
            </w:pPr>
            <w:r w:rsidRPr="00FB7111">
              <w:rPr>
                <w:sz w:val="22"/>
                <w:szCs w:val="22"/>
              </w:rPr>
              <w:t>6.3</w:t>
            </w:r>
          </w:p>
        </w:tc>
        <w:tc>
          <w:tcPr>
            <w:tcW w:w="1418" w:type="dxa"/>
            <w:vAlign w:val="center"/>
          </w:tcPr>
          <w:p w14:paraId="3431136E" w14:textId="77777777" w:rsidR="009B6368" w:rsidRPr="00FB7111" w:rsidRDefault="009B6368" w:rsidP="003E2FDB">
            <w:pPr>
              <w:tabs>
                <w:tab w:val="center" w:pos="4153"/>
                <w:tab w:val="right" w:pos="8306"/>
              </w:tabs>
              <w:jc w:val="center"/>
              <w:rPr>
                <w:szCs w:val="22"/>
              </w:rPr>
            </w:pPr>
            <w:r>
              <w:rPr>
                <w:sz w:val="22"/>
                <w:szCs w:val="22"/>
              </w:rPr>
              <w:t>0</w:t>
            </w:r>
          </w:p>
        </w:tc>
        <w:tc>
          <w:tcPr>
            <w:tcW w:w="2126" w:type="dxa"/>
            <w:noWrap/>
            <w:vAlign w:val="center"/>
          </w:tcPr>
          <w:p w14:paraId="59C32FE9" w14:textId="77777777" w:rsidR="009B6368" w:rsidRPr="00187609" w:rsidRDefault="009B6368" w:rsidP="003E2FDB">
            <w:pPr>
              <w:tabs>
                <w:tab w:val="center" w:pos="4153"/>
                <w:tab w:val="right" w:pos="8306"/>
              </w:tabs>
              <w:jc w:val="center"/>
              <w:rPr>
                <w:szCs w:val="22"/>
              </w:rPr>
            </w:pPr>
            <w:r w:rsidRPr="00FB7111">
              <w:rPr>
                <w:sz w:val="22"/>
                <w:szCs w:val="22"/>
              </w:rPr>
              <w:t>-81%</w:t>
            </w:r>
          </w:p>
        </w:tc>
      </w:tr>
      <w:tr w:rsidR="009B6368" w:rsidRPr="00382461" w14:paraId="34FB9420" w14:textId="77777777" w:rsidTr="003E2FDB">
        <w:trPr>
          <w:trHeight w:val="560"/>
        </w:trPr>
        <w:tc>
          <w:tcPr>
            <w:tcW w:w="2405" w:type="dxa"/>
            <w:vAlign w:val="center"/>
            <w:hideMark/>
          </w:tcPr>
          <w:p w14:paraId="3AA67DA3" w14:textId="77777777" w:rsidR="009B6368" w:rsidRDefault="009B6368" w:rsidP="784A31AB">
            <w:pPr>
              <w:jc w:val="both"/>
              <w:rPr>
                <w:rFonts w:cs="Arial"/>
                <w:szCs w:val="22"/>
              </w:rPr>
            </w:pPr>
            <w:r w:rsidRPr="784A31AB">
              <w:rPr>
                <w:rFonts w:cs="Arial"/>
                <w:sz w:val="22"/>
                <w:szCs w:val="22"/>
              </w:rPr>
              <w:t xml:space="preserve">Isoflurane </w:t>
            </w:r>
          </w:p>
          <w:p w14:paraId="202EB0BB" w14:textId="77777777" w:rsidR="009B6368" w:rsidRPr="00382461" w:rsidRDefault="009B6368" w:rsidP="00155F86">
            <w:pPr>
              <w:jc w:val="both"/>
              <w:rPr>
                <w:rFonts w:cs="Arial"/>
                <w:bCs/>
                <w:szCs w:val="22"/>
              </w:rPr>
            </w:pPr>
          </w:p>
        </w:tc>
        <w:tc>
          <w:tcPr>
            <w:tcW w:w="1701" w:type="dxa"/>
            <w:noWrap/>
            <w:vAlign w:val="center"/>
          </w:tcPr>
          <w:p w14:paraId="3A3EB998" w14:textId="77777777" w:rsidR="009B6368" w:rsidRPr="00187609" w:rsidRDefault="009B6368" w:rsidP="003E2FDB">
            <w:pPr>
              <w:tabs>
                <w:tab w:val="center" w:pos="4153"/>
                <w:tab w:val="right" w:pos="8306"/>
              </w:tabs>
              <w:jc w:val="center"/>
              <w:rPr>
                <w:szCs w:val="22"/>
              </w:rPr>
            </w:pPr>
            <w:r w:rsidRPr="35E9D23E">
              <w:rPr>
                <w:sz w:val="22"/>
                <w:szCs w:val="22"/>
              </w:rPr>
              <w:t>1.1</w:t>
            </w:r>
            <w:r w:rsidRPr="35E9D23E">
              <w:rPr>
                <w:rStyle w:val="FootnoteReference"/>
                <w:sz w:val="22"/>
                <w:szCs w:val="22"/>
              </w:rPr>
              <w:footnoteReference w:id="6"/>
            </w:r>
          </w:p>
        </w:tc>
        <w:tc>
          <w:tcPr>
            <w:tcW w:w="1559" w:type="dxa"/>
            <w:noWrap/>
            <w:vAlign w:val="center"/>
          </w:tcPr>
          <w:p w14:paraId="1362D6E3" w14:textId="77777777" w:rsidR="009B6368" w:rsidRPr="00187609" w:rsidRDefault="009B6368" w:rsidP="003E2FDB">
            <w:pPr>
              <w:tabs>
                <w:tab w:val="center" w:pos="4153"/>
                <w:tab w:val="right" w:pos="8306"/>
              </w:tabs>
              <w:jc w:val="center"/>
              <w:rPr>
                <w:szCs w:val="22"/>
              </w:rPr>
            </w:pPr>
            <w:r w:rsidRPr="35E9D23E">
              <w:rPr>
                <w:sz w:val="22"/>
                <w:szCs w:val="22"/>
              </w:rPr>
              <w:t>2.1</w:t>
            </w:r>
            <w:r w:rsidRPr="35E9D23E">
              <w:rPr>
                <w:rStyle w:val="FootnoteReference"/>
                <w:sz w:val="22"/>
                <w:szCs w:val="22"/>
              </w:rPr>
              <w:footnoteReference w:id="7"/>
            </w:r>
          </w:p>
        </w:tc>
        <w:tc>
          <w:tcPr>
            <w:tcW w:w="1418" w:type="dxa"/>
            <w:vAlign w:val="center"/>
          </w:tcPr>
          <w:p w14:paraId="51DA6DB3" w14:textId="77777777" w:rsidR="009B6368" w:rsidRPr="00FB7111" w:rsidRDefault="009B6368" w:rsidP="003E2FDB">
            <w:pPr>
              <w:tabs>
                <w:tab w:val="center" w:pos="4153"/>
                <w:tab w:val="right" w:pos="8306"/>
              </w:tabs>
              <w:jc w:val="center"/>
              <w:rPr>
                <w:szCs w:val="22"/>
              </w:rPr>
            </w:pPr>
            <w:r>
              <w:rPr>
                <w:sz w:val="22"/>
                <w:szCs w:val="22"/>
              </w:rPr>
              <w:t>2.7</w:t>
            </w:r>
          </w:p>
        </w:tc>
        <w:tc>
          <w:tcPr>
            <w:tcW w:w="2126" w:type="dxa"/>
            <w:noWrap/>
            <w:vAlign w:val="center"/>
          </w:tcPr>
          <w:p w14:paraId="43AF3E73" w14:textId="77777777" w:rsidR="009B6368" w:rsidRPr="00187609" w:rsidRDefault="009B6368" w:rsidP="003E2FDB">
            <w:pPr>
              <w:tabs>
                <w:tab w:val="center" w:pos="4153"/>
                <w:tab w:val="right" w:pos="8306"/>
              </w:tabs>
              <w:jc w:val="center"/>
              <w:rPr>
                <w:szCs w:val="22"/>
              </w:rPr>
            </w:pPr>
            <w:r>
              <w:rPr>
                <w:sz w:val="22"/>
                <w:szCs w:val="22"/>
              </w:rPr>
              <w:t>+145%</w:t>
            </w:r>
          </w:p>
        </w:tc>
      </w:tr>
      <w:tr w:rsidR="009B6368" w:rsidRPr="00382461" w14:paraId="227A270F" w14:textId="77777777" w:rsidTr="003E2FDB">
        <w:trPr>
          <w:trHeight w:val="554"/>
        </w:trPr>
        <w:tc>
          <w:tcPr>
            <w:tcW w:w="2405" w:type="dxa"/>
            <w:vAlign w:val="center"/>
            <w:hideMark/>
          </w:tcPr>
          <w:p w14:paraId="326E5B01" w14:textId="77777777" w:rsidR="009B6368" w:rsidRDefault="009B6368" w:rsidP="784A31AB">
            <w:pPr>
              <w:jc w:val="both"/>
              <w:rPr>
                <w:rFonts w:cs="Arial"/>
                <w:szCs w:val="22"/>
              </w:rPr>
            </w:pPr>
            <w:r w:rsidRPr="784A31AB">
              <w:rPr>
                <w:rFonts w:cs="Arial"/>
                <w:sz w:val="22"/>
                <w:szCs w:val="22"/>
              </w:rPr>
              <w:t xml:space="preserve">Sevoflurane </w:t>
            </w:r>
          </w:p>
          <w:p w14:paraId="4EA604DD" w14:textId="77777777" w:rsidR="009B6368" w:rsidRPr="00382461" w:rsidRDefault="009B6368" w:rsidP="00155F86">
            <w:pPr>
              <w:jc w:val="both"/>
              <w:rPr>
                <w:rFonts w:cs="Arial"/>
                <w:bCs/>
                <w:szCs w:val="22"/>
              </w:rPr>
            </w:pPr>
          </w:p>
        </w:tc>
        <w:tc>
          <w:tcPr>
            <w:tcW w:w="1701" w:type="dxa"/>
            <w:noWrap/>
            <w:vAlign w:val="center"/>
          </w:tcPr>
          <w:p w14:paraId="52156169" w14:textId="77777777" w:rsidR="009B6368" w:rsidRPr="00187609" w:rsidRDefault="009B6368" w:rsidP="003E2FDB">
            <w:pPr>
              <w:tabs>
                <w:tab w:val="center" w:pos="4153"/>
                <w:tab w:val="right" w:pos="8306"/>
              </w:tabs>
              <w:jc w:val="center"/>
              <w:rPr>
                <w:szCs w:val="22"/>
              </w:rPr>
            </w:pPr>
            <w:r w:rsidRPr="00FB7111">
              <w:rPr>
                <w:sz w:val="22"/>
                <w:szCs w:val="22"/>
              </w:rPr>
              <w:t>15.3</w:t>
            </w:r>
          </w:p>
        </w:tc>
        <w:tc>
          <w:tcPr>
            <w:tcW w:w="1559" w:type="dxa"/>
            <w:noWrap/>
            <w:vAlign w:val="center"/>
          </w:tcPr>
          <w:p w14:paraId="1946CBCB" w14:textId="77777777" w:rsidR="009B6368" w:rsidRPr="00187609" w:rsidRDefault="009B6368" w:rsidP="003E2FDB">
            <w:pPr>
              <w:tabs>
                <w:tab w:val="center" w:pos="4153"/>
                <w:tab w:val="right" w:pos="8306"/>
              </w:tabs>
              <w:jc w:val="center"/>
              <w:rPr>
                <w:szCs w:val="22"/>
              </w:rPr>
            </w:pPr>
            <w:r w:rsidRPr="00FB7111">
              <w:rPr>
                <w:sz w:val="22"/>
                <w:szCs w:val="22"/>
              </w:rPr>
              <w:t>9</w:t>
            </w:r>
          </w:p>
        </w:tc>
        <w:tc>
          <w:tcPr>
            <w:tcW w:w="1418" w:type="dxa"/>
            <w:vAlign w:val="center"/>
          </w:tcPr>
          <w:p w14:paraId="4C04EBA2" w14:textId="77777777" w:rsidR="009B6368" w:rsidRPr="00FB7111" w:rsidRDefault="009B6368" w:rsidP="003E2FDB">
            <w:pPr>
              <w:tabs>
                <w:tab w:val="center" w:pos="4153"/>
                <w:tab w:val="right" w:pos="8306"/>
              </w:tabs>
              <w:jc w:val="center"/>
              <w:rPr>
                <w:szCs w:val="22"/>
              </w:rPr>
            </w:pPr>
            <w:r>
              <w:rPr>
                <w:sz w:val="22"/>
                <w:szCs w:val="22"/>
              </w:rPr>
              <w:t>10.3</w:t>
            </w:r>
          </w:p>
        </w:tc>
        <w:tc>
          <w:tcPr>
            <w:tcW w:w="2126" w:type="dxa"/>
            <w:noWrap/>
            <w:vAlign w:val="center"/>
          </w:tcPr>
          <w:p w14:paraId="73D08B3A" w14:textId="77777777" w:rsidR="009B6368" w:rsidRPr="00187609" w:rsidRDefault="009B6368" w:rsidP="003E2FDB">
            <w:pPr>
              <w:tabs>
                <w:tab w:val="center" w:pos="4153"/>
                <w:tab w:val="right" w:pos="8306"/>
              </w:tabs>
              <w:jc w:val="center"/>
              <w:rPr>
                <w:szCs w:val="22"/>
              </w:rPr>
            </w:pPr>
            <w:r w:rsidRPr="00FB7111">
              <w:rPr>
                <w:sz w:val="22"/>
                <w:szCs w:val="22"/>
              </w:rPr>
              <w:t>-41%</w:t>
            </w:r>
          </w:p>
        </w:tc>
      </w:tr>
      <w:tr w:rsidR="009B6368" w:rsidRPr="00382461" w14:paraId="0A604C29" w14:textId="77777777" w:rsidTr="003E2FDB">
        <w:trPr>
          <w:trHeight w:val="548"/>
        </w:trPr>
        <w:tc>
          <w:tcPr>
            <w:tcW w:w="2405" w:type="dxa"/>
            <w:shd w:val="clear" w:color="auto" w:fill="D9D9D9" w:themeFill="background1" w:themeFillShade="D9"/>
            <w:vAlign w:val="center"/>
            <w:hideMark/>
          </w:tcPr>
          <w:p w14:paraId="43392F02" w14:textId="77777777" w:rsidR="009B6368" w:rsidRPr="006E7EBF" w:rsidRDefault="009B6368" w:rsidP="00155F86">
            <w:pPr>
              <w:jc w:val="both"/>
              <w:rPr>
                <w:rFonts w:cs="Arial"/>
                <w:b/>
                <w:szCs w:val="22"/>
              </w:rPr>
            </w:pPr>
            <w:r w:rsidRPr="006E7EBF">
              <w:rPr>
                <w:rFonts w:cs="Arial"/>
                <w:b/>
                <w:sz w:val="22"/>
                <w:szCs w:val="22"/>
              </w:rPr>
              <w:t xml:space="preserve">Total </w:t>
            </w:r>
          </w:p>
        </w:tc>
        <w:tc>
          <w:tcPr>
            <w:tcW w:w="1701" w:type="dxa"/>
            <w:shd w:val="clear" w:color="auto" w:fill="D9D9D9" w:themeFill="background1" w:themeFillShade="D9"/>
            <w:noWrap/>
            <w:vAlign w:val="center"/>
            <w:hideMark/>
          </w:tcPr>
          <w:p w14:paraId="03CD414A" w14:textId="77777777" w:rsidR="009B6368" w:rsidRPr="00187609" w:rsidRDefault="009B6368" w:rsidP="003E2FDB">
            <w:pPr>
              <w:tabs>
                <w:tab w:val="center" w:pos="4153"/>
                <w:tab w:val="right" w:pos="8306"/>
              </w:tabs>
              <w:jc w:val="center"/>
              <w:rPr>
                <w:szCs w:val="22"/>
              </w:rPr>
            </w:pPr>
            <w:r w:rsidRPr="00FB7111">
              <w:rPr>
                <w:sz w:val="22"/>
                <w:szCs w:val="22"/>
              </w:rPr>
              <w:t>48.6</w:t>
            </w:r>
          </w:p>
        </w:tc>
        <w:tc>
          <w:tcPr>
            <w:tcW w:w="1559" w:type="dxa"/>
            <w:shd w:val="clear" w:color="auto" w:fill="D9D9D9" w:themeFill="background1" w:themeFillShade="D9"/>
            <w:noWrap/>
            <w:vAlign w:val="center"/>
            <w:hideMark/>
          </w:tcPr>
          <w:p w14:paraId="744E5406" w14:textId="77777777" w:rsidR="009B6368" w:rsidRPr="00187609" w:rsidRDefault="009B6368" w:rsidP="003E2FDB">
            <w:pPr>
              <w:tabs>
                <w:tab w:val="center" w:pos="4153"/>
                <w:tab w:val="right" w:pos="8306"/>
              </w:tabs>
              <w:jc w:val="center"/>
              <w:rPr>
                <w:szCs w:val="22"/>
              </w:rPr>
            </w:pPr>
            <w:r w:rsidRPr="00FB7111">
              <w:rPr>
                <w:sz w:val="22"/>
                <w:szCs w:val="22"/>
              </w:rPr>
              <w:t>15.5</w:t>
            </w:r>
          </w:p>
        </w:tc>
        <w:tc>
          <w:tcPr>
            <w:tcW w:w="1418" w:type="dxa"/>
            <w:shd w:val="clear" w:color="auto" w:fill="D9D9D9" w:themeFill="background1" w:themeFillShade="D9"/>
            <w:vAlign w:val="center"/>
          </w:tcPr>
          <w:p w14:paraId="7BFA6775" w14:textId="77777777" w:rsidR="009B6368" w:rsidRPr="00FB7111" w:rsidRDefault="009B6368" w:rsidP="003E2FDB">
            <w:pPr>
              <w:tabs>
                <w:tab w:val="center" w:pos="4153"/>
                <w:tab w:val="right" w:pos="8306"/>
              </w:tabs>
              <w:jc w:val="center"/>
              <w:rPr>
                <w:szCs w:val="22"/>
              </w:rPr>
            </w:pPr>
            <w:r>
              <w:rPr>
                <w:sz w:val="22"/>
                <w:szCs w:val="22"/>
              </w:rPr>
              <w:t>13</w:t>
            </w:r>
          </w:p>
        </w:tc>
        <w:tc>
          <w:tcPr>
            <w:tcW w:w="2126" w:type="dxa"/>
            <w:shd w:val="clear" w:color="auto" w:fill="D9D9D9" w:themeFill="background1" w:themeFillShade="D9"/>
            <w:noWrap/>
            <w:vAlign w:val="center"/>
          </w:tcPr>
          <w:p w14:paraId="505FE851" w14:textId="77777777" w:rsidR="009B6368" w:rsidRPr="00187609" w:rsidRDefault="009B6368" w:rsidP="003E2FDB">
            <w:pPr>
              <w:tabs>
                <w:tab w:val="center" w:pos="4153"/>
                <w:tab w:val="right" w:pos="8306"/>
              </w:tabs>
              <w:jc w:val="center"/>
              <w:rPr>
                <w:szCs w:val="22"/>
              </w:rPr>
            </w:pPr>
            <w:r w:rsidRPr="00FB7111">
              <w:rPr>
                <w:sz w:val="22"/>
                <w:szCs w:val="22"/>
              </w:rPr>
              <w:t>-</w:t>
            </w:r>
            <w:r>
              <w:rPr>
                <w:sz w:val="22"/>
                <w:szCs w:val="22"/>
              </w:rPr>
              <w:t>73%</w:t>
            </w:r>
          </w:p>
        </w:tc>
      </w:tr>
    </w:tbl>
    <w:p w14:paraId="2B56877B" w14:textId="77777777" w:rsidR="00413519" w:rsidRDefault="00413519" w:rsidP="76C34B17">
      <w:pPr>
        <w:jc w:val="both"/>
        <w:rPr>
          <w:rFonts w:cs="Arial"/>
          <w:b/>
          <w:bCs/>
          <w:sz w:val="22"/>
          <w:szCs w:val="22"/>
        </w:rPr>
      </w:pPr>
    </w:p>
    <w:p w14:paraId="39BC6FD8" w14:textId="77777777" w:rsidR="00D467C7" w:rsidRDefault="00D467C7">
      <w:pPr>
        <w:rPr>
          <w:rFonts w:cs="Arial"/>
          <w:b/>
          <w:bCs/>
          <w:color w:val="1F4E79" w:themeColor="accent1" w:themeShade="80"/>
        </w:rPr>
      </w:pPr>
      <w:r>
        <w:rPr>
          <w:rFonts w:cs="Arial"/>
          <w:b/>
          <w:bCs/>
          <w:color w:val="1F4E79" w:themeColor="accent1" w:themeShade="80"/>
        </w:rPr>
        <w:br w:type="page"/>
      </w:r>
    </w:p>
    <w:p w14:paraId="31983135" w14:textId="69FA131F" w:rsidR="005F0A09" w:rsidRPr="009325F2" w:rsidRDefault="006E7EBF" w:rsidP="784A31AB">
      <w:pPr>
        <w:jc w:val="both"/>
        <w:rPr>
          <w:rFonts w:cs="Arial"/>
          <w:color w:val="1F4E79" w:themeColor="accent1" w:themeShade="80"/>
        </w:rPr>
      </w:pPr>
      <w:r w:rsidRPr="040A5E5F">
        <w:rPr>
          <w:rFonts w:cs="Arial"/>
          <w:b/>
          <w:bCs/>
          <w:color w:val="1F4E79" w:themeColor="accent1" w:themeShade="80"/>
        </w:rPr>
        <w:lastRenderedPageBreak/>
        <w:t xml:space="preserve">Nitrous oxide and </w:t>
      </w:r>
      <w:r w:rsidR="5F33A193" w:rsidRPr="040A5E5F">
        <w:rPr>
          <w:rFonts w:cs="Arial"/>
          <w:b/>
          <w:bCs/>
          <w:color w:val="1F4E79" w:themeColor="accent1" w:themeShade="80"/>
        </w:rPr>
        <w:t>Entonox</w:t>
      </w:r>
      <w:r w:rsidRPr="040A5E5F">
        <w:rPr>
          <w:rFonts w:cs="Arial"/>
          <w:b/>
          <w:bCs/>
          <w:color w:val="1F4E79" w:themeColor="accent1" w:themeShade="80"/>
        </w:rPr>
        <w:t xml:space="preserve"> emissions, 2018/19, 2021/22, 2022/23 – tCO2e</w:t>
      </w:r>
    </w:p>
    <w:p w14:paraId="36A48895" w14:textId="77777777" w:rsidR="006E7EBF" w:rsidRPr="00382461" w:rsidRDefault="006E7EBF" w:rsidP="008509C0">
      <w:pPr>
        <w:jc w:val="both"/>
        <w:rPr>
          <w:rFonts w:cs="Arial"/>
          <w:sz w:val="22"/>
          <w:szCs w:val="22"/>
        </w:rPr>
      </w:pPr>
    </w:p>
    <w:tbl>
      <w:tblPr>
        <w:tblStyle w:val="TableGrid"/>
        <w:tblW w:w="9252" w:type="dxa"/>
        <w:tblLook w:val="04A0" w:firstRow="1" w:lastRow="0" w:firstColumn="1" w:lastColumn="0" w:noHBand="0" w:noVBand="1"/>
      </w:tblPr>
      <w:tblGrid>
        <w:gridCol w:w="2429"/>
        <w:gridCol w:w="1630"/>
        <w:gridCol w:w="1559"/>
        <w:gridCol w:w="1394"/>
        <w:gridCol w:w="2240"/>
      </w:tblGrid>
      <w:tr w:rsidR="00653C41" w:rsidRPr="00382461" w14:paraId="5C2A029E" w14:textId="77777777" w:rsidTr="003E2FDB">
        <w:trPr>
          <w:trHeight w:val="567"/>
        </w:trPr>
        <w:tc>
          <w:tcPr>
            <w:tcW w:w="2429" w:type="dxa"/>
            <w:shd w:val="clear" w:color="auto" w:fill="C5E0B3" w:themeFill="accent6" w:themeFillTint="66"/>
            <w:vAlign w:val="center"/>
            <w:hideMark/>
          </w:tcPr>
          <w:p w14:paraId="61189D29" w14:textId="77777777" w:rsidR="00653C41" w:rsidRPr="00896220" w:rsidRDefault="00653C41" w:rsidP="003E2FDB">
            <w:pPr>
              <w:rPr>
                <w:rFonts w:cs="Arial"/>
                <w:b/>
                <w:bCs/>
                <w:szCs w:val="22"/>
              </w:rPr>
            </w:pPr>
            <w:r w:rsidRPr="784A31AB">
              <w:rPr>
                <w:rFonts w:cs="Arial"/>
                <w:b/>
                <w:bCs/>
                <w:sz w:val="22"/>
                <w:szCs w:val="22"/>
              </w:rPr>
              <w:t>Source</w:t>
            </w:r>
          </w:p>
        </w:tc>
        <w:tc>
          <w:tcPr>
            <w:tcW w:w="1630" w:type="dxa"/>
            <w:shd w:val="clear" w:color="auto" w:fill="C5E0B3" w:themeFill="accent6" w:themeFillTint="66"/>
            <w:noWrap/>
            <w:vAlign w:val="center"/>
            <w:hideMark/>
          </w:tcPr>
          <w:p w14:paraId="0852105B" w14:textId="77777777" w:rsidR="00653C41" w:rsidRPr="00896220" w:rsidRDefault="00653C41" w:rsidP="003E2FDB">
            <w:pPr>
              <w:jc w:val="center"/>
              <w:rPr>
                <w:rFonts w:cs="Arial"/>
                <w:b/>
                <w:bCs/>
                <w:szCs w:val="22"/>
              </w:rPr>
            </w:pPr>
            <w:r w:rsidRPr="784A31AB">
              <w:rPr>
                <w:rFonts w:cs="Arial"/>
                <w:b/>
                <w:bCs/>
                <w:sz w:val="22"/>
                <w:szCs w:val="22"/>
              </w:rPr>
              <w:t>2018/19 (baseline year)</w:t>
            </w:r>
          </w:p>
        </w:tc>
        <w:tc>
          <w:tcPr>
            <w:tcW w:w="1559" w:type="dxa"/>
            <w:shd w:val="clear" w:color="auto" w:fill="C5E0B3" w:themeFill="accent6" w:themeFillTint="66"/>
            <w:noWrap/>
            <w:vAlign w:val="center"/>
            <w:hideMark/>
          </w:tcPr>
          <w:p w14:paraId="4F4A1A18" w14:textId="77777777" w:rsidR="00653C41" w:rsidRPr="00896220" w:rsidRDefault="00653C41" w:rsidP="003E2FDB">
            <w:pPr>
              <w:jc w:val="center"/>
              <w:rPr>
                <w:rFonts w:cs="Arial"/>
                <w:b/>
                <w:bCs/>
                <w:szCs w:val="22"/>
              </w:rPr>
            </w:pPr>
            <w:r w:rsidRPr="784A31AB">
              <w:rPr>
                <w:rFonts w:cs="Arial"/>
                <w:b/>
                <w:bCs/>
                <w:sz w:val="22"/>
                <w:szCs w:val="22"/>
              </w:rPr>
              <w:t>2021/22</w:t>
            </w:r>
          </w:p>
        </w:tc>
        <w:tc>
          <w:tcPr>
            <w:tcW w:w="1394" w:type="dxa"/>
            <w:shd w:val="clear" w:color="auto" w:fill="C5E0B3" w:themeFill="accent6" w:themeFillTint="66"/>
            <w:vAlign w:val="center"/>
          </w:tcPr>
          <w:p w14:paraId="68D7FCE8" w14:textId="77777777" w:rsidR="00653C41" w:rsidRPr="00896220" w:rsidRDefault="00653C41" w:rsidP="003E2FDB">
            <w:pPr>
              <w:jc w:val="center"/>
              <w:rPr>
                <w:rFonts w:cs="Arial"/>
                <w:b/>
                <w:bCs/>
                <w:szCs w:val="22"/>
              </w:rPr>
            </w:pPr>
            <w:r w:rsidRPr="784A31AB">
              <w:rPr>
                <w:rFonts w:cs="Arial"/>
                <w:b/>
                <w:bCs/>
                <w:sz w:val="22"/>
                <w:szCs w:val="22"/>
              </w:rPr>
              <w:t>2022/23</w:t>
            </w:r>
          </w:p>
        </w:tc>
        <w:tc>
          <w:tcPr>
            <w:tcW w:w="2240" w:type="dxa"/>
            <w:shd w:val="clear" w:color="auto" w:fill="C5E0B3" w:themeFill="accent6" w:themeFillTint="66"/>
            <w:noWrap/>
            <w:vAlign w:val="center"/>
            <w:hideMark/>
          </w:tcPr>
          <w:p w14:paraId="410E4997" w14:textId="77777777" w:rsidR="00653C41" w:rsidRPr="00896220" w:rsidRDefault="00653C41" w:rsidP="003E2FDB">
            <w:pPr>
              <w:jc w:val="center"/>
              <w:rPr>
                <w:rFonts w:cs="Arial"/>
                <w:b/>
                <w:bCs/>
                <w:szCs w:val="22"/>
              </w:rPr>
            </w:pPr>
            <w:r w:rsidRPr="784A31AB">
              <w:rPr>
                <w:rFonts w:cs="Arial"/>
                <w:b/>
                <w:bCs/>
                <w:sz w:val="22"/>
                <w:szCs w:val="22"/>
              </w:rPr>
              <w:t>Percentage change 2018/19 to 2022/23</w:t>
            </w:r>
          </w:p>
        </w:tc>
      </w:tr>
      <w:tr w:rsidR="00155F86" w:rsidRPr="00382461" w14:paraId="3B50E6A7" w14:textId="77777777" w:rsidTr="003E2FDB">
        <w:trPr>
          <w:trHeight w:val="567"/>
        </w:trPr>
        <w:tc>
          <w:tcPr>
            <w:tcW w:w="2429" w:type="dxa"/>
            <w:vAlign w:val="center"/>
            <w:hideMark/>
          </w:tcPr>
          <w:p w14:paraId="52B33C4B" w14:textId="77777777" w:rsidR="00155F86" w:rsidRPr="00382461" w:rsidRDefault="00155F86" w:rsidP="003E2FDB">
            <w:pPr>
              <w:rPr>
                <w:rFonts w:cs="Arial"/>
                <w:szCs w:val="22"/>
              </w:rPr>
            </w:pPr>
            <w:r w:rsidRPr="784A31AB">
              <w:rPr>
                <w:rFonts w:cs="Arial"/>
                <w:sz w:val="22"/>
                <w:szCs w:val="22"/>
              </w:rPr>
              <w:t>Piped nitrous oxide</w:t>
            </w:r>
          </w:p>
        </w:tc>
        <w:tc>
          <w:tcPr>
            <w:tcW w:w="1630" w:type="dxa"/>
            <w:noWrap/>
            <w:vAlign w:val="center"/>
          </w:tcPr>
          <w:p w14:paraId="411CDB5E" w14:textId="77777777" w:rsidR="00155F86" w:rsidRPr="00187609" w:rsidRDefault="00155F86" w:rsidP="003E2FDB">
            <w:pPr>
              <w:jc w:val="center"/>
              <w:rPr>
                <w:szCs w:val="22"/>
              </w:rPr>
            </w:pPr>
            <w:r w:rsidRPr="00FB7111">
              <w:rPr>
                <w:sz w:val="22"/>
                <w:szCs w:val="22"/>
              </w:rPr>
              <w:t>241</w:t>
            </w:r>
          </w:p>
        </w:tc>
        <w:tc>
          <w:tcPr>
            <w:tcW w:w="1559" w:type="dxa"/>
            <w:noWrap/>
            <w:vAlign w:val="center"/>
          </w:tcPr>
          <w:p w14:paraId="0B1881FD" w14:textId="77777777" w:rsidR="00155F86" w:rsidRPr="00187609" w:rsidRDefault="00155F86" w:rsidP="003E2FDB">
            <w:pPr>
              <w:jc w:val="center"/>
              <w:rPr>
                <w:szCs w:val="22"/>
              </w:rPr>
            </w:pPr>
            <w:r w:rsidRPr="00FB7111">
              <w:rPr>
                <w:sz w:val="22"/>
                <w:szCs w:val="22"/>
              </w:rPr>
              <w:t>241</w:t>
            </w:r>
          </w:p>
        </w:tc>
        <w:tc>
          <w:tcPr>
            <w:tcW w:w="1394" w:type="dxa"/>
            <w:vAlign w:val="center"/>
          </w:tcPr>
          <w:p w14:paraId="463F7C69" w14:textId="77777777" w:rsidR="00155F86" w:rsidRPr="00FB7111" w:rsidRDefault="004D2A77" w:rsidP="003E2FDB">
            <w:pPr>
              <w:jc w:val="center"/>
              <w:rPr>
                <w:szCs w:val="22"/>
              </w:rPr>
            </w:pPr>
            <w:r>
              <w:rPr>
                <w:szCs w:val="22"/>
              </w:rPr>
              <w:t>234.7</w:t>
            </w:r>
          </w:p>
        </w:tc>
        <w:tc>
          <w:tcPr>
            <w:tcW w:w="2240" w:type="dxa"/>
            <w:noWrap/>
            <w:vAlign w:val="center"/>
          </w:tcPr>
          <w:p w14:paraId="0C949626" w14:textId="77777777" w:rsidR="00155F86" w:rsidRPr="00187609" w:rsidRDefault="004D2A77" w:rsidP="003E2FDB">
            <w:pPr>
              <w:jc w:val="center"/>
              <w:rPr>
                <w:szCs w:val="22"/>
              </w:rPr>
            </w:pPr>
            <w:r>
              <w:rPr>
                <w:sz w:val="22"/>
                <w:szCs w:val="22"/>
              </w:rPr>
              <w:t>-2.6%</w:t>
            </w:r>
          </w:p>
        </w:tc>
      </w:tr>
      <w:tr w:rsidR="00155F86" w:rsidRPr="00382461" w14:paraId="34BACAFD" w14:textId="77777777" w:rsidTr="003E2FDB">
        <w:trPr>
          <w:trHeight w:val="567"/>
        </w:trPr>
        <w:tc>
          <w:tcPr>
            <w:tcW w:w="2429" w:type="dxa"/>
            <w:vAlign w:val="center"/>
            <w:hideMark/>
          </w:tcPr>
          <w:p w14:paraId="29AD6D03" w14:textId="77777777" w:rsidR="00155F86" w:rsidRPr="00382461" w:rsidRDefault="00155F86" w:rsidP="003E2FDB">
            <w:pPr>
              <w:rPr>
                <w:rFonts w:cs="Arial"/>
                <w:szCs w:val="22"/>
              </w:rPr>
            </w:pPr>
            <w:r w:rsidRPr="784A31AB">
              <w:rPr>
                <w:rFonts w:cs="Arial"/>
                <w:sz w:val="22"/>
                <w:szCs w:val="22"/>
              </w:rPr>
              <w:t>Portable nitrous oxide</w:t>
            </w:r>
          </w:p>
        </w:tc>
        <w:tc>
          <w:tcPr>
            <w:tcW w:w="1630" w:type="dxa"/>
            <w:noWrap/>
            <w:vAlign w:val="center"/>
          </w:tcPr>
          <w:p w14:paraId="7D3BC57B" w14:textId="77777777" w:rsidR="00155F86" w:rsidRPr="00187609" w:rsidRDefault="00155F86" w:rsidP="003E2FDB">
            <w:pPr>
              <w:jc w:val="center"/>
              <w:rPr>
                <w:szCs w:val="22"/>
              </w:rPr>
            </w:pPr>
            <w:r w:rsidRPr="00FB7111">
              <w:rPr>
                <w:sz w:val="22"/>
                <w:szCs w:val="22"/>
              </w:rPr>
              <w:t>12</w:t>
            </w:r>
          </w:p>
        </w:tc>
        <w:tc>
          <w:tcPr>
            <w:tcW w:w="1559" w:type="dxa"/>
            <w:noWrap/>
            <w:vAlign w:val="center"/>
          </w:tcPr>
          <w:p w14:paraId="79140521" w14:textId="77777777" w:rsidR="00155F86" w:rsidRPr="00187609" w:rsidRDefault="00155F86" w:rsidP="003E2FDB">
            <w:pPr>
              <w:jc w:val="center"/>
              <w:rPr>
                <w:szCs w:val="22"/>
              </w:rPr>
            </w:pPr>
            <w:r w:rsidRPr="00FB7111">
              <w:rPr>
                <w:sz w:val="22"/>
                <w:szCs w:val="22"/>
              </w:rPr>
              <w:t>8</w:t>
            </w:r>
          </w:p>
        </w:tc>
        <w:tc>
          <w:tcPr>
            <w:tcW w:w="1394" w:type="dxa"/>
            <w:vAlign w:val="center"/>
          </w:tcPr>
          <w:p w14:paraId="1015B029" w14:textId="77777777" w:rsidR="00155F86" w:rsidRPr="00FB7111" w:rsidRDefault="004D2A77" w:rsidP="003E2FDB">
            <w:pPr>
              <w:jc w:val="center"/>
              <w:rPr>
                <w:szCs w:val="22"/>
              </w:rPr>
            </w:pPr>
            <w:r>
              <w:rPr>
                <w:szCs w:val="22"/>
              </w:rPr>
              <w:t>13</w:t>
            </w:r>
          </w:p>
        </w:tc>
        <w:tc>
          <w:tcPr>
            <w:tcW w:w="2240" w:type="dxa"/>
            <w:noWrap/>
            <w:vAlign w:val="center"/>
          </w:tcPr>
          <w:p w14:paraId="2B13E166" w14:textId="77777777" w:rsidR="00155F86" w:rsidRPr="00187609" w:rsidRDefault="00155F86" w:rsidP="003E2FDB">
            <w:pPr>
              <w:jc w:val="center"/>
              <w:rPr>
                <w:szCs w:val="22"/>
              </w:rPr>
            </w:pPr>
            <w:r>
              <w:rPr>
                <w:sz w:val="22"/>
                <w:szCs w:val="22"/>
              </w:rPr>
              <w:t>+</w:t>
            </w:r>
            <w:r w:rsidR="004D2A77">
              <w:rPr>
                <w:sz w:val="22"/>
                <w:szCs w:val="22"/>
              </w:rPr>
              <w:t>8</w:t>
            </w:r>
            <w:r>
              <w:rPr>
                <w:sz w:val="22"/>
                <w:szCs w:val="22"/>
              </w:rPr>
              <w:t>%</w:t>
            </w:r>
          </w:p>
        </w:tc>
      </w:tr>
      <w:tr w:rsidR="00155F86" w:rsidRPr="00382461" w14:paraId="58F12AEB" w14:textId="77777777" w:rsidTr="003E2FDB">
        <w:trPr>
          <w:trHeight w:val="567"/>
        </w:trPr>
        <w:tc>
          <w:tcPr>
            <w:tcW w:w="2429" w:type="dxa"/>
            <w:vAlign w:val="center"/>
            <w:hideMark/>
          </w:tcPr>
          <w:p w14:paraId="7D0A29F1" w14:textId="77777777" w:rsidR="00155F86" w:rsidRPr="00382461" w:rsidRDefault="00155F86" w:rsidP="003E2FDB">
            <w:pPr>
              <w:rPr>
                <w:rFonts w:cs="Arial"/>
              </w:rPr>
            </w:pPr>
            <w:r w:rsidRPr="040A5E5F">
              <w:rPr>
                <w:rFonts w:cs="Arial"/>
                <w:sz w:val="22"/>
                <w:szCs w:val="22"/>
              </w:rPr>
              <w:t xml:space="preserve">Piped </w:t>
            </w:r>
            <w:r w:rsidR="03C66E88" w:rsidRPr="040A5E5F">
              <w:rPr>
                <w:rFonts w:cs="Arial"/>
                <w:sz w:val="22"/>
                <w:szCs w:val="22"/>
              </w:rPr>
              <w:t>Entonox</w:t>
            </w:r>
          </w:p>
        </w:tc>
        <w:tc>
          <w:tcPr>
            <w:tcW w:w="1630" w:type="dxa"/>
            <w:noWrap/>
            <w:vAlign w:val="center"/>
          </w:tcPr>
          <w:p w14:paraId="09F8012F" w14:textId="77777777" w:rsidR="00155F86" w:rsidRPr="00187609" w:rsidRDefault="00155F86" w:rsidP="003E2FDB">
            <w:pPr>
              <w:jc w:val="center"/>
              <w:rPr>
                <w:szCs w:val="22"/>
              </w:rPr>
            </w:pPr>
            <w:r w:rsidRPr="00FB7111">
              <w:rPr>
                <w:sz w:val="22"/>
                <w:szCs w:val="22"/>
              </w:rPr>
              <w:t>265</w:t>
            </w:r>
          </w:p>
        </w:tc>
        <w:tc>
          <w:tcPr>
            <w:tcW w:w="1559" w:type="dxa"/>
            <w:noWrap/>
            <w:vAlign w:val="center"/>
          </w:tcPr>
          <w:p w14:paraId="0A521AA8" w14:textId="77777777" w:rsidR="00155F86" w:rsidRPr="00187609" w:rsidRDefault="00155F86" w:rsidP="003E2FDB">
            <w:pPr>
              <w:jc w:val="center"/>
              <w:rPr>
                <w:szCs w:val="22"/>
              </w:rPr>
            </w:pPr>
            <w:r w:rsidRPr="00FB7111">
              <w:rPr>
                <w:sz w:val="22"/>
                <w:szCs w:val="22"/>
              </w:rPr>
              <w:t>217</w:t>
            </w:r>
          </w:p>
        </w:tc>
        <w:tc>
          <w:tcPr>
            <w:tcW w:w="1394" w:type="dxa"/>
            <w:vAlign w:val="center"/>
          </w:tcPr>
          <w:p w14:paraId="0AD54373" w14:textId="77777777" w:rsidR="00155F86" w:rsidRPr="00FB7111" w:rsidRDefault="004D2A77" w:rsidP="003E2FDB">
            <w:pPr>
              <w:jc w:val="center"/>
              <w:rPr>
                <w:szCs w:val="22"/>
              </w:rPr>
            </w:pPr>
            <w:r>
              <w:rPr>
                <w:sz w:val="22"/>
                <w:szCs w:val="22"/>
              </w:rPr>
              <w:t>216.7</w:t>
            </w:r>
          </w:p>
        </w:tc>
        <w:tc>
          <w:tcPr>
            <w:tcW w:w="2240" w:type="dxa"/>
            <w:noWrap/>
            <w:vAlign w:val="center"/>
          </w:tcPr>
          <w:p w14:paraId="328950E5" w14:textId="77777777" w:rsidR="00155F86" w:rsidRPr="00187609" w:rsidRDefault="00155F86" w:rsidP="003E2FDB">
            <w:pPr>
              <w:jc w:val="center"/>
              <w:rPr>
                <w:szCs w:val="22"/>
              </w:rPr>
            </w:pPr>
            <w:r>
              <w:rPr>
                <w:sz w:val="22"/>
                <w:szCs w:val="22"/>
              </w:rPr>
              <w:t>-1</w:t>
            </w:r>
            <w:r w:rsidR="004D2A77">
              <w:rPr>
                <w:sz w:val="22"/>
                <w:szCs w:val="22"/>
              </w:rPr>
              <w:t>8</w:t>
            </w:r>
            <w:r w:rsidRPr="00FB7111">
              <w:rPr>
                <w:sz w:val="22"/>
                <w:szCs w:val="22"/>
              </w:rPr>
              <w:t>%</w:t>
            </w:r>
          </w:p>
        </w:tc>
      </w:tr>
      <w:tr w:rsidR="00155F86" w:rsidRPr="00382461" w14:paraId="0812EAD3" w14:textId="77777777" w:rsidTr="003E2FDB">
        <w:trPr>
          <w:trHeight w:val="567"/>
        </w:trPr>
        <w:tc>
          <w:tcPr>
            <w:tcW w:w="2429" w:type="dxa"/>
            <w:vAlign w:val="center"/>
            <w:hideMark/>
          </w:tcPr>
          <w:p w14:paraId="37086F62" w14:textId="77777777" w:rsidR="00155F86" w:rsidRPr="00382461" w:rsidRDefault="00155F86" w:rsidP="003E2FDB">
            <w:pPr>
              <w:rPr>
                <w:rFonts w:cs="Arial"/>
              </w:rPr>
            </w:pPr>
            <w:r w:rsidRPr="040A5E5F">
              <w:rPr>
                <w:rFonts w:cs="Arial"/>
                <w:sz w:val="22"/>
                <w:szCs w:val="22"/>
              </w:rPr>
              <w:t xml:space="preserve">Portable </w:t>
            </w:r>
            <w:r w:rsidR="33C742AD" w:rsidRPr="040A5E5F">
              <w:rPr>
                <w:rFonts w:cs="Arial"/>
                <w:sz w:val="22"/>
                <w:szCs w:val="22"/>
              </w:rPr>
              <w:t>Entonox</w:t>
            </w:r>
          </w:p>
        </w:tc>
        <w:tc>
          <w:tcPr>
            <w:tcW w:w="1630" w:type="dxa"/>
            <w:vAlign w:val="center"/>
          </w:tcPr>
          <w:p w14:paraId="59A5DFA9" w14:textId="77777777" w:rsidR="00155F86" w:rsidRPr="00187609" w:rsidRDefault="00155F86" w:rsidP="003E2FDB">
            <w:pPr>
              <w:jc w:val="center"/>
              <w:rPr>
                <w:szCs w:val="22"/>
              </w:rPr>
            </w:pPr>
            <w:r w:rsidRPr="00FB7111">
              <w:rPr>
                <w:sz w:val="22"/>
                <w:szCs w:val="22"/>
              </w:rPr>
              <w:t>114</w:t>
            </w:r>
          </w:p>
        </w:tc>
        <w:tc>
          <w:tcPr>
            <w:tcW w:w="1559" w:type="dxa"/>
            <w:vAlign w:val="center"/>
          </w:tcPr>
          <w:p w14:paraId="4B824729" w14:textId="77777777" w:rsidR="00155F86" w:rsidRPr="00187609" w:rsidRDefault="00155F86" w:rsidP="003E2FDB">
            <w:pPr>
              <w:jc w:val="center"/>
              <w:rPr>
                <w:szCs w:val="22"/>
              </w:rPr>
            </w:pPr>
            <w:r w:rsidRPr="00FB7111">
              <w:rPr>
                <w:sz w:val="22"/>
                <w:szCs w:val="22"/>
              </w:rPr>
              <w:t>82</w:t>
            </w:r>
          </w:p>
        </w:tc>
        <w:tc>
          <w:tcPr>
            <w:tcW w:w="1394" w:type="dxa"/>
            <w:vAlign w:val="center"/>
          </w:tcPr>
          <w:p w14:paraId="5FF0D7E5" w14:textId="77777777" w:rsidR="00155F86" w:rsidRPr="00FB7111" w:rsidRDefault="004D2A77" w:rsidP="003E2FDB">
            <w:pPr>
              <w:jc w:val="center"/>
              <w:rPr>
                <w:szCs w:val="22"/>
              </w:rPr>
            </w:pPr>
            <w:r>
              <w:rPr>
                <w:szCs w:val="22"/>
              </w:rPr>
              <w:t>58.3</w:t>
            </w:r>
          </w:p>
        </w:tc>
        <w:tc>
          <w:tcPr>
            <w:tcW w:w="2240" w:type="dxa"/>
            <w:noWrap/>
            <w:vAlign w:val="center"/>
          </w:tcPr>
          <w:p w14:paraId="35974A87" w14:textId="77777777" w:rsidR="00155F86" w:rsidRPr="00187609" w:rsidRDefault="00155F86" w:rsidP="003E2FDB">
            <w:pPr>
              <w:jc w:val="center"/>
              <w:rPr>
                <w:szCs w:val="22"/>
              </w:rPr>
            </w:pPr>
            <w:r w:rsidRPr="00FB7111">
              <w:rPr>
                <w:sz w:val="22"/>
                <w:szCs w:val="22"/>
              </w:rPr>
              <w:t>-</w:t>
            </w:r>
            <w:r w:rsidR="004D2A77">
              <w:rPr>
                <w:sz w:val="22"/>
                <w:szCs w:val="22"/>
              </w:rPr>
              <w:t>48</w:t>
            </w:r>
            <w:r w:rsidRPr="00FB7111">
              <w:rPr>
                <w:sz w:val="22"/>
                <w:szCs w:val="22"/>
              </w:rPr>
              <w:t>%</w:t>
            </w:r>
          </w:p>
        </w:tc>
      </w:tr>
      <w:tr w:rsidR="00155F86" w:rsidRPr="00382461" w14:paraId="3FE85557" w14:textId="77777777" w:rsidTr="003E2FDB">
        <w:trPr>
          <w:trHeight w:val="567"/>
        </w:trPr>
        <w:tc>
          <w:tcPr>
            <w:tcW w:w="2429" w:type="dxa"/>
            <w:shd w:val="clear" w:color="auto" w:fill="D9D9D9" w:themeFill="background1" w:themeFillShade="D9"/>
            <w:vAlign w:val="center"/>
            <w:hideMark/>
          </w:tcPr>
          <w:p w14:paraId="58C74298" w14:textId="77777777" w:rsidR="00155F86" w:rsidRPr="00382461" w:rsidRDefault="00155F86" w:rsidP="003E2FDB">
            <w:pPr>
              <w:rPr>
                <w:rFonts w:cs="Arial"/>
                <w:b/>
                <w:bCs/>
                <w:szCs w:val="22"/>
              </w:rPr>
            </w:pPr>
            <w:r w:rsidRPr="784A31AB">
              <w:rPr>
                <w:rFonts w:cs="Arial"/>
                <w:b/>
                <w:bCs/>
                <w:sz w:val="22"/>
                <w:szCs w:val="22"/>
              </w:rPr>
              <w:t>Total</w:t>
            </w:r>
          </w:p>
        </w:tc>
        <w:tc>
          <w:tcPr>
            <w:tcW w:w="1630" w:type="dxa"/>
            <w:shd w:val="clear" w:color="auto" w:fill="D9D9D9" w:themeFill="background1" w:themeFillShade="D9"/>
            <w:noWrap/>
            <w:vAlign w:val="center"/>
          </w:tcPr>
          <w:p w14:paraId="6F52A5EB" w14:textId="77777777" w:rsidR="00155F86" w:rsidRPr="00187609" w:rsidRDefault="00155F86" w:rsidP="003E2FDB">
            <w:pPr>
              <w:jc w:val="center"/>
              <w:rPr>
                <w:szCs w:val="22"/>
              </w:rPr>
            </w:pPr>
            <w:r w:rsidRPr="00FB7111">
              <w:rPr>
                <w:sz w:val="22"/>
                <w:szCs w:val="22"/>
              </w:rPr>
              <w:t>632</w:t>
            </w:r>
          </w:p>
        </w:tc>
        <w:tc>
          <w:tcPr>
            <w:tcW w:w="1559" w:type="dxa"/>
            <w:shd w:val="clear" w:color="auto" w:fill="D9D9D9" w:themeFill="background1" w:themeFillShade="D9"/>
            <w:noWrap/>
            <w:vAlign w:val="center"/>
          </w:tcPr>
          <w:p w14:paraId="50B42D5E" w14:textId="77777777" w:rsidR="00155F86" w:rsidRPr="00187609" w:rsidRDefault="00155F86" w:rsidP="003E2FDB">
            <w:pPr>
              <w:jc w:val="center"/>
              <w:rPr>
                <w:szCs w:val="22"/>
              </w:rPr>
            </w:pPr>
            <w:r w:rsidRPr="00FB7111">
              <w:rPr>
                <w:sz w:val="22"/>
                <w:szCs w:val="22"/>
              </w:rPr>
              <w:t>548</w:t>
            </w:r>
          </w:p>
        </w:tc>
        <w:tc>
          <w:tcPr>
            <w:tcW w:w="1394" w:type="dxa"/>
            <w:shd w:val="clear" w:color="auto" w:fill="D9D9D9" w:themeFill="background1" w:themeFillShade="D9"/>
            <w:vAlign w:val="center"/>
          </w:tcPr>
          <w:p w14:paraId="2B3D58E0" w14:textId="77777777" w:rsidR="00155F86" w:rsidRPr="00FB7111" w:rsidRDefault="004D2A77" w:rsidP="003E2FDB">
            <w:pPr>
              <w:jc w:val="center"/>
              <w:rPr>
                <w:szCs w:val="22"/>
              </w:rPr>
            </w:pPr>
            <w:r>
              <w:rPr>
                <w:sz w:val="22"/>
                <w:szCs w:val="22"/>
              </w:rPr>
              <w:t>522.7</w:t>
            </w:r>
          </w:p>
        </w:tc>
        <w:tc>
          <w:tcPr>
            <w:tcW w:w="2240" w:type="dxa"/>
            <w:shd w:val="clear" w:color="auto" w:fill="D9D9D9" w:themeFill="background1" w:themeFillShade="D9"/>
            <w:noWrap/>
            <w:vAlign w:val="center"/>
          </w:tcPr>
          <w:p w14:paraId="6B87482A" w14:textId="77777777" w:rsidR="00155F86" w:rsidRPr="00187609" w:rsidRDefault="004D2A77" w:rsidP="003E2FDB">
            <w:pPr>
              <w:jc w:val="center"/>
              <w:rPr>
                <w:szCs w:val="22"/>
              </w:rPr>
            </w:pPr>
            <w:r>
              <w:rPr>
                <w:sz w:val="22"/>
                <w:szCs w:val="22"/>
              </w:rPr>
              <w:t>-17</w:t>
            </w:r>
            <w:r w:rsidR="00155F86" w:rsidRPr="00FB7111">
              <w:rPr>
                <w:sz w:val="22"/>
                <w:szCs w:val="22"/>
              </w:rPr>
              <w:t>%</w:t>
            </w:r>
          </w:p>
        </w:tc>
      </w:tr>
    </w:tbl>
    <w:p w14:paraId="4F1EBB9A" w14:textId="77777777" w:rsidR="040A5E5F" w:rsidRDefault="040A5E5F" w:rsidP="040A5E5F">
      <w:pPr>
        <w:rPr>
          <w:sz w:val="22"/>
          <w:szCs w:val="22"/>
        </w:rPr>
      </w:pPr>
    </w:p>
    <w:p w14:paraId="690FEA58" w14:textId="77777777" w:rsidR="00AD59E9" w:rsidRPr="00AD59E9" w:rsidRDefault="099D4F37" w:rsidP="1CEB1D74">
      <w:pPr>
        <w:jc w:val="both"/>
        <w:rPr>
          <w:sz w:val="22"/>
          <w:szCs w:val="22"/>
        </w:rPr>
      </w:pPr>
      <w:r w:rsidRPr="1CEB1D74">
        <w:rPr>
          <w:sz w:val="22"/>
          <w:szCs w:val="22"/>
        </w:rPr>
        <w:t xml:space="preserve">We </w:t>
      </w:r>
      <w:r w:rsidR="00AD59E9" w:rsidRPr="1CEB1D74">
        <w:rPr>
          <w:sz w:val="22"/>
          <w:szCs w:val="22"/>
        </w:rPr>
        <w:t>have moved away from using Desflurane for volatile anaesthesia.  No Desflurane has been purchased by NHS borders since August 2021 and it is no longer used</w:t>
      </w:r>
      <w:r w:rsidR="7483E374" w:rsidRPr="1CEB1D74">
        <w:rPr>
          <w:sz w:val="22"/>
          <w:szCs w:val="22"/>
        </w:rPr>
        <w:t xml:space="preserve">. </w:t>
      </w:r>
      <w:r w:rsidR="00AD59E9" w:rsidRPr="1CEB1D74">
        <w:rPr>
          <w:sz w:val="22"/>
          <w:szCs w:val="22"/>
        </w:rPr>
        <w:t>Sevoflurane or total intravenous anaesthesia is now our default anaesthesia.</w:t>
      </w:r>
    </w:p>
    <w:p w14:paraId="229E2549" w14:textId="77777777" w:rsidR="00AD59E9" w:rsidRPr="00AD59E9" w:rsidRDefault="00AD59E9" w:rsidP="00AD59E9">
      <w:pPr>
        <w:rPr>
          <w:sz w:val="22"/>
          <w:szCs w:val="22"/>
        </w:rPr>
      </w:pPr>
    </w:p>
    <w:p w14:paraId="280929E7" w14:textId="77777777" w:rsidR="00AD59E9" w:rsidRPr="00AD59E9" w:rsidRDefault="00AD59E9" w:rsidP="1CEB1D74">
      <w:pPr>
        <w:jc w:val="both"/>
        <w:rPr>
          <w:sz w:val="22"/>
          <w:szCs w:val="22"/>
        </w:rPr>
      </w:pPr>
      <w:r w:rsidRPr="1CEB1D74">
        <w:rPr>
          <w:sz w:val="22"/>
          <w:szCs w:val="22"/>
        </w:rPr>
        <w:t xml:space="preserve">In previous years we moved to GE </w:t>
      </w:r>
      <w:proofErr w:type="spellStart"/>
      <w:r w:rsidRPr="1CEB1D74">
        <w:rPr>
          <w:sz w:val="22"/>
          <w:szCs w:val="22"/>
        </w:rPr>
        <w:t>Aisys</w:t>
      </w:r>
      <w:proofErr w:type="spellEnd"/>
      <w:r w:rsidRPr="1CEB1D74">
        <w:rPr>
          <w:sz w:val="22"/>
          <w:szCs w:val="22"/>
        </w:rPr>
        <w:t xml:space="preserve"> anaesthetic machines which have technology that makes giving anaesthetics at lower gas flows more straightforward.  This reduces the amount of volatile anaesthetic used as well as piped oxygen and air.</w:t>
      </w:r>
    </w:p>
    <w:p w14:paraId="0299483B" w14:textId="77777777" w:rsidR="00AD59E9" w:rsidRPr="00AD59E9" w:rsidRDefault="00AD59E9" w:rsidP="00AD59E9">
      <w:pPr>
        <w:ind w:left="360"/>
        <w:rPr>
          <w:rFonts w:cs="Arial"/>
          <w:i/>
          <w:iCs/>
          <w:sz w:val="22"/>
          <w:szCs w:val="22"/>
        </w:rPr>
      </w:pPr>
    </w:p>
    <w:p w14:paraId="4D74B395" w14:textId="77777777" w:rsidR="00AD59E9" w:rsidRPr="00AD59E9" w:rsidRDefault="00AD59E9" w:rsidP="1CEB1D74">
      <w:pPr>
        <w:jc w:val="both"/>
        <w:rPr>
          <w:sz w:val="22"/>
          <w:szCs w:val="22"/>
        </w:rPr>
      </w:pPr>
      <w:r w:rsidRPr="1CEB1D74">
        <w:rPr>
          <w:sz w:val="22"/>
          <w:szCs w:val="22"/>
        </w:rPr>
        <w:t xml:space="preserve">The nitrous oxide manifolds have now been decommissioned which will </w:t>
      </w:r>
      <w:r w:rsidR="6C05917A" w:rsidRPr="1CEB1D74">
        <w:rPr>
          <w:sz w:val="22"/>
          <w:szCs w:val="22"/>
        </w:rPr>
        <w:t>lead</w:t>
      </w:r>
      <w:r w:rsidRPr="1CEB1D74">
        <w:rPr>
          <w:sz w:val="22"/>
          <w:szCs w:val="22"/>
        </w:rPr>
        <w:t xml:space="preserve"> to a significant reduction in CO2e in the coming year</w:t>
      </w:r>
      <w:r w:rsidR="5E07951D" w:rsidRPr="1CEB1D74">
        <w:rPr>
          <w:sz w:val="22"/>
          <w:szCs w:val="22"/>
        </w:rPr>
        <w:t xml:space="preserve">. </w:t>
      </w:r>
    </w:p>
    <w:p w14:paraId="111A4528" w14:textId="77777777" w:rsidR="005F0A09" w:rsidRPr="00AD59E9" w:rsidRDefault="005F0A09" w:rsidP="00AD59E9">
      <w:pPr>
        <w:rPr>
          <w:rFonts w:cs="Arial"/>
          <w:sz w:val="22"/>
          <w:szCs w:val="22"/>
        </w:rPr>
      </w:pPr>
    </w:p>
    <w:p w14:paraId="37DBDAD6" w14:textId="77777777" w:rsidR="040A5E5F" w:rsidRDefault="00AD59E9" w:rsidP="1CEB1D74">
      <w:pPr>
        <w:jc w:val="both"/>
        <w:rPr>
          <w:sz w:val="22"/>
          <w:szCs w:val="22"/>
        </w:rPr>
      </w:pPr>
      <w:r w:rsidRPr="1CEB1D74">
        <w:rPr>
          <w:sz w:val="22"/>
          <w:szCs w:val="22"/>
        </w:rPr>
        <w:t>We are implementing the green theatre project and have reusable theatre hats for staff, reusable sterile drapes and gowns, embedded waste segregation</w:t>
      </w:r>
      <w:r w:rsidR="59A0BCCA" w:rsidRPr="1CEB1D74">
        <w:rPr>
          <w:sz w:val="22"/>
          <w:szCs w:val="22"/>
        </w:rPr>
        <w:t xml:space="preserve"> and</w:t>
      </w:r>
      <w:r w:rsidRPr="1CEB1D74">
        <w:rPr>
          <w:sz w:val="22"/>
          <w:szCs w:val="22"/>
        </w:rPr>
        <w:t xml:space="preserve"> oral Paracetamol as the default choice in the peri-operative period</w:t>
      </w:r>
      <w:r w:rsidR="049B86F4" w:rsidRPr="1CEB1D74">
        <w:rPr>
          <w:sz w:val="22"/>
          <w:szCs w:val="22"/>
        </w:rPr>
        <w:t>.</w:t>
      </w:r>
      <w:r w:rsidRPr="1CEB1D74">
        <w:rPr>
          <w:sz w:val="22"/>
          <w:szCs w:val="22"/>
        </w:rPr>
        <w:t xml:space="preserve"> We are working on a process to switch </w:t>
      </w:r>
      <w:r w:rsidR="6B2D11AA" w:rsidRPr="1CEB1D74">
        <w:rPr>
          <w:sz w:val="22"/>
          <w:szCs w:val="22"/>
        </w:rPr>
        <w:t>AGS (Anaesthetic Gas Scavenging)</w:t>
      </w:r>
      <w:r w:rsidRPr="1CEB1D74">
        <w:rPr>
          <w:sz w:val="22"/>
          <w:szCs w:val="22"/>
        </w:rPr>
        <w:t xml:space="preserve"> and </w:t>
      </w:r>
      <w:r w:rsidR="0E974742" w:rsidRPr="1CEB1D74">
        <w:rPr>
          <w:sz w:val="22"/>
          <w:szCs w:val="22"/>
        </w:rPr>
        <w:t>HVAC (Heating Ventilation Air Conditioning)</w:t>
      </w:r>
      <w:r w:rsidRPr="1CEB1D74">
        <w:rPr>
          <w:sz w:val="22"/>
          <w:szCs w:val="22"/>
        </w:rPr>
        <w:t xml:space="preserve"> to a background setting out of hours and looking at the business case for alternative surgical suction devices</w:t>
      </w:r>
      <w:r w:rsidR="003E2FDB">
        <w:rPr>
          <w:sz w:val="22"/>
          <w:szCs w:val="22"/>
        </w:rPr>
        <w:t>.</w:t>
      </w:r>
    </w:p>
    <w:p w14:paraId="08670C47" w14:textId="77777777" w:rsidR="003E52A5" w:rsidRDefault="003E52A5" w:rsidP="1CEB1D74">
      <w:pPr>
        <w:jc w:val="both"/>
        <w:rPr>
          <w:sz w:val="22"/>
          <w:szCs w:val="22"/>
        </w:rPr>
      </w:pPr>
    </w:p>
    <w:p w14:paraId="744EACAC" w14:textId="77777777" w:rsidR="003E52A5" w:rsidRPr="003E52A5" w:rsidRDefault="003E52A5" w:rsidP="003E52A5">
      <w:pPr>
        <w:shd w:val="clear" w:color="auto" w:fill="F2F2F2" w:themeFill="background1" w:themeFillShade="F2"/>
        <w:jc w:val="both"/>
        <w:rPr>
          <w:i/>
          <w:iCs/>
          <w:sz w:val="18"/>
          <w:szCs w:val="18"/>
        </w:rPr>
      </w:pPr>
      <w:r w:rsidRPr="003E52A5">
        <w:rPr>
          <w:i/>
          <w:iCs/>
          <w:sz w:val="18"/>
          <w:szCs w:val="18"/>
        </w:rPr>
        <w:t>We have identified a discrepancy between locally held data and nationally reported figures on anaesthetic gases.  This discrepancy is not considered material however work is underway to identify differences in reported data and to ensure that figures are aligned for future reports.  The data presented above represents local information.</w:t>
      </w:r>
    </w:p>
    <w:p w14:paraId="09433B1F" w14:textId="77777777" w:rsidR="003E52A5" w:rsidRPr="00AD59E9" w:rsidRDefault="003E52A5" w:rsidP="003E52A5">
      <w:pPr>
        <w:rPr>
          <w:sz w:val="22"/>
          <w:szCs w:val="22"/>
        </w:rPr>
      </w:pPr>
    </w:p>
    <w:p w14:paraId="733FD8D1" w14:textId="77777777" w:rsidR="040A5E5F" w:rsidRDefault="040A5E5F" w:rsidP="040A5E5F">
      <w:pPr>
        <w:rPr>
          <w:sz w:val="22"/>
          <w:szCs w:val="22"/>
        </w:rPr>
      </w:pPr>
    </w:p>
    <w:p w14:paraId="736DD1D8" w14:textId="77777777" w:rsidR="005F0A09" w:rsidRPr="0093592B" w:rsidRDefault="00934F35" w:rsidP="00744B74">
      <w:pPr>
        <w:pStyle w:val="ReportHeading"/>
      </w:pPr>
      <w:bookmarkStart w:id="8" w:name="_Toc157066543"/>
      <w:r>
        <w:t>9.</w:t>
      </w:r>
      <w:r>
        <w:tab/>
      </w:r>
      <w:r w:rsidR="005F0A09">
        <w:t>Respiratory medicine</w:t>
      </w:r>
      <w:bookmarkEnd w:id="8"/>
    </w:p>
    <w:p w14:paraId="5718387D" w14:textId="77777777" w:rsidR="005F0A09" w:rsidRPr="00382461" w:rsidRDefault="005F0A09" w:rsidP="005F0A09">
      <w:pPr>
        <w:jc w:val="both"/>
        <w:rPr>
          <w:rFonts w:cs="Arial"/>
          <w:b/>
          <w:i/>
          <w:sz w:val="22"/>
          <w:szCs w:val="22"/>
        </w:rPr>
      </w:pPr>
    </w:p>
    <w:p w14:paraId="573BF856" w14:textId="77777777" w:rsidR="000E42C4" w:rsidRDefault="005F0A09" w:rsidP="005F0A09">
      <w:pPr>
        <w:jc w:val="both"/>
        <w:rPr>
          <w:rFonts w:cs="Arial"/>
          <w:sz w:val="22"/>
          <w:szCs w:val="22"/>
        </w:rPr>
      </w:pPr>
      <w:r w:rsidRPr="040A5E5F">
        <w:rPr>
          <w:rFonts w:cs="Arial"/>
          <w:sz w:val="22"/>
          <w:szCs w:val="22"/>
        </w:rPr>
        <w:t xml:space="preserve">Greenhouse gases are used as a propellant in metered dose inhalers used to treat asthma and </w:t>
      </w:r>
      <w:r w:rsidR="3F17772E" w:rsidRPr="040A5E5F">
        <w:rPr>
          <w:rFonts w:cs="Arial"/>
          <w:sz w:val="22"/>
          <w:szCs w:val="22"/>
        </w:rPr>
        <w:t>COPD (Chronic Obstructive Pulmonary Disease)</w:t>
      </w:r>
      <w:r w:rsidRPr="040A5E5F">
        <w:rPr>
          <w:rFonts w:cs="Arial"/>
          <w:sz w:val="22"/>
          <w:szCs w:val="22"/>
        </w:rPr>
        <w:t xml:space="preserve">. Most of the emissions from inhalers are from the use of reliever inhalers – Short Acting Beta Agonists (SABAs). </w:t>
      </w:r>
      <w:r w:rsidR="42126996" w:rsidRPr="040A5E5F">
        <w:rPr>
          <w:rFonts w:cs="Arial"/>
          <w:sz w:val="22"/>
          <w:szCs w:val="22"/>
        </w:rPr>
        <w:t>By helping p</w:t>
      </w:r>
      <w:r w:rsidR="59346252" w:rsidRPr="040A5E5F">
        <w:rPr>
          <w:rFonts w:cs="Arial"/>
          <w:sz w:val="22"/>
          <w:szCs w:val="22"/>
        </w:rPr>
        <w:t>e</w:t>
      </w:r>
      <w:r w:rsidR="3886D4EB" w:rsidRPr="040A5E5F">
        <w:rPr>
          <w:rFonts w:cs="Arial"/>
          <w:sz w:val="22"/>
          <w:szCs w:val="22"/>
        </w:rPr>
        <w:t>ople</w:t>
      </w:r>
      <w:r w:rsidR="42126996" w:rsidRPr="040A5E5F">
        <w:rPr>
          <w:rFonts w:cs="Arial"/>
          <w:sz w:val="22"/>
          <w:szCs w:val="22"/>
        </w:rPr>
        <w:t xml:space="preserve"> to manage their condition more effectively, we can improve patient care and reduce emissions. </w:t>
      </w:r>
    </w:p>
    <w:p w14:paraId="32B2EEC8" w14:textId="77777777" w:rsidR="000E42C4" w:rsidRDefault="000E42C4" w:rsidP="005F0A09">
      <w:pPr>
        <w:jc w:val="both"/>
        <w:rPr>
          <w:rFonts w:cs="Arial"/>
          <w:sz w:val="22"/>
          <w:szCs w:val="22"/>
        </w:rPr>
      </w:pPr>
    </w:p>
    <w:p w14:paraId="157F4BF2" w14:textId="77777777" w:rsidR="00A16C6A" w:rsidRPr="00A16C6A" w:rsidRDefault="003E52A5" w:rsidP="040A5E5F">
      <w:pPr>
        <w:jc w:val="both"/>
        <w:rPr>
          <w:sz w:val="22"/>
          <w:szCs w:val="22"/>
        </w:rPr>
      </w:pPr>
      <w:r>
        <w:rPr>
          <w:sz w:val="22"/>
          <w:szCs w:val="22"/>
        </w:rPr>
        <w:t xml:space="preserve">NHS Borders clinicians have adopted the approach agreed through national Respiratory pharmacy networks.  </w:t>
      </w:r>
      <w:r w:rsidR="00A16C6A" w:rsidRPr="36E8FCDD">
        <w:rPr>
          <w:sz w:val="22"/>
          <w:szCs w:val="22"/>
        </w:rPr>
        <w:t xml:space="preserve">It is the opinion of the Scottish Respiratory Pharmacist SIG, that the best inhaler is </w:t>
      </w:r>
      <w:r>
        <w:rPr>
          <w:sz w:val="22"/>
          <w:szCs w:val="22"/>
        </w:rPr>
        <w:t>‘</w:t>
      </w:r>
      <w:r w:rsidR="00A16C6A" w:rsidRPr="36E8FCDD">
        <w:rPr>
          <w:sz w:val="22"/>
          <w:szCs w:val="22"/>
        </w:rPr>
        <w:t xml:space="preserve">the one the patient can use </w:t>
      </w:r>
      <w:r>
        <w:rPr>
          <w:sz w:val="22"/>
          <w:szCs w:val="22"/>
        </w:rPr>
        <w:t xml:space="preserve">[most] </w:t>
      </w:r>
      <w:r w:rsidR="00A16C6A" w:rsidRPr="36E8FCDD">
        <w:rPr>
          <w:sz w:val="22"/>
          <w:szCs w:val="22"/>
        </w:rPr>
        <w:t>effectively</w:t>
      </w:r>
      <w:r>
        <w:rPr>
          <w:sz w:val="22"/>
          <w:szCs w:val="22"/>
        </w:rPr>
        <w:t>’</w:t>
      </w:r>
      <w:r w:rsidR="00A16C6A" w:rsidRPr="36E8FCDD">
        <w:rPr>
          <w:sz w:val="22"/>
          <w:szCs w:val="22"/>
        </w:rPr>
        <w:t xml:space="preserve">. The cost (financially and environmentally) of </w:t>
      </w:r>
      <w:r>
        <w:rPr>
          <w:sz w:val="22"/>
          <w:szCs w:val="22"/>
        </w:rPr>
        <w:t>Dry Powder Inhalers (</w:t>
      </w:r>
      <w:r w:rsidR="00A16C6A" w:rsidRPr="36E8FCDD">
        <w:rPr>
          <w:sz w:val="22"/>
          <w:szCs w:val="22"/>
        </w:rPr>
        <w:t>DPI</w:t>
      </w:r>
      <w:r>
        <w:rPr>
          <w:sz w:val="22"/>
          <w:szCs w:val="22"/>
        </w:rPr>
        <w:t>)</w:t>
      </w:r>
      <w:r w:rsidR="00A16C6A" w:rsidRPr="36E8FCDD">
        <w:rPr>
          <w:sz w:val="22"/>
          <w:szCs w:val="22"/>
        </w:rPr>
        <w:t xml:space="preserve"> is significantly greater than normal use of </w:t>
      </w:r>
      <w:r w:rsidR="2BCBFFB9" w:rsidRPr="36E8FCDD">
        <w:rPr>
          <w:sz w:val="22"/>
          <w:szCs w:val="22"/>
        </w:rPr>
        <w:t>MDIs (metered dose inhalers)</w:t>
      </w:r>
      <w:r w:rsidR="00A16C6A" w:rsidRPr="36E8FCDD">
        <w:rPr>
          <w:sz w:val="22"/>
          <w:szCs w:val="22"/>
        </w:rPr>
        <w:t xml:space="preserve">. There are two new (environmentally better) propellants coming to </w:t>
      </w:r>
      <w:r w:rsidR="00A16C6A" w:rsidRPr="36E8FCDD">
        <w:rPr>
          <w:sz w:val="22"/>
          <w:szCs w:val="22"/>
        </w:rPr>
        <w:lastRenderedPageBreak/>
        <w:t xml:space="preserve">market in the next couple of years and it was agreed the greatest immediate gain clinically and environmentally would be to focus on patients’ over-use of SABA inhalers rather than any scheme switching to </w:t>
      </w:r>
      <w:r>
        <w:rPr>
          <w:sz w:val="22"/>
          <w:szCs w:val="22"/>
        </w:rPr>
        <w:t>DPI</w:t>
      </w:r>
      <w:r w:rsidR="00A16C6A" w:rsidRPr="36E8FCDD">
        <w:rPr>
          <w:sz w:val="22"/>
          <w:szCs w:val="22"/>
        </w:rPr>
        <w:t xml:space="preserve">. Also worth noting, the current crop of environmental claims </w:t>
      </w:r>
      <w:r w:rsidR="42C672F0" w:rsidRPr="36E8FCDD">
        <w:rPr>
          <w:sz w:val="22"/>
          <w:szCs w:val="22"/>
        </w:rPr>
        <w:t>is</w:t>
      </w:r>
      <w:r w:rsidR="00A16C6A" w:rsidRPr="36E8FCDD">
        <w:rPr>
          <w:sz w:val="22"/>
          <w:szCs w:val="22"/>
        </w:rPr>
        <w:t xml:space="preserve"> mostly through carbon off-setting and often still result in a plastic product which cannot be recycled.</w:t>
      </w:r>
    </w:p>
    <w:p w14:paraId="4F913BDC" w14:textId="77777777" w:rsidR="000E42C4" w:rsidRDefault="000E42C4" w:rsidP="355D2BF3">
      <w:pPr>
        <w:jc w:val="both"/>
        <w:rPr>
          <w:rFonts w:cs="Arial"/>
          <w:sz w:val="22"/>
          <w:szCs w:val="22"/>
        </w:rPr>
      </w:pPr>
    </w:p>
    <w:p w14:paraId="11B24290" w14:textId="77777777" w:rsidR="0093592B" w:rsidRDefault="005F0A09" w:rsidP="355D2BF3">
      <w:pPr>
        <w:jc w:val="both"/>
        <w:rPr>
          <w:rFonts w:cs="Arial"/>
          <w:sz w:val="22"/>
          <w:szCs w:val="22"/>
        </w:rPr>
      </w:pPr>
      <w:r w:rsidRPr="040A5E5F">
        <w:rPr>
          <w:rFonts w:cs="Arial"/>
          <w:sz w:val="22"/>
          <w:szCs w:val="22"/>
        </w:rPr>
        <w:t>We estimate that emissions from i</w:t>
      </w:r>
      <w:r w:rsidR="00502B0A" w:rsidRPr="040A5E5F">
        <w:rPr>
          <w:rFonts w:cs="Arial"/>
          <w:sz w:val="22"/>
          <w:szCs w:val="22"/>
        </w:rPr>
        <w:t xml:space="preserve">nhalers in </w:t>
      </w:r>
      <w:r w:rsidR="61AF7FF9" w:rsidRPr="040A5E5F">
        <w:rPr>
          <w:rFonts w:eastAsia="Arial" w:cs="Arial"/>
          <w:sz w:val="22"/>
          <w:szCs w:val="22"/>
        </w:rPr>
        <w:t xml:space="preserve">NHS Borders </w:t>
      </w:r>
      <w:r w:rsidR="00502B0A" w:rsidRPr="040A5E5F">
        <w:rPr>
          <w:rFonts w:cs="Arial"/>
          <w:sz w:val="22"/>
          <w:szCs w:val="22"/>
        </w:rPr>
        <w:t xml:space="preserve">were </w:t>
      </w:r>
      <w:r w:rsidR="071A424A" w:rsidRPr="040A5E5F">
        <w:rPr>
          <w:rFonts w:cs="Arial"/>
          <w:sz w:val="22"/>
          <w:szCs w:val="22"/>
        </w:rPr>
        <w:t>1908.34</w:t>
      </w:r>
      <w:r w:rsidRPr="040A5E5F">
        <w:rPr>
          <w:rFonts w:cs="Arial"/>
          <w:sz w:val="22"/>
          <w:szCs w:val="22"/>
        </w:rPr>
        <w:t>t</w:t>
      </w:r>
      <w:r w:rsidR="5EAE1EDB" w:rsidRPr="040A5E5F">
        <w:rPr>
          <w:rFonts w:cs="Arial"/>
          <w:sz w:val="22"/>
          <w:szCs w:val="22"/>
        </w:rPr>
        <w:t xml:space="preserve">onnes of </w:t>
      </w:r>
      <w:r w:rsidRPr="040A5E5F">
        <w:rPr>
          <w:rFonts w:cs="Arial"/>
          <w:sz w:val="22"/>
          <w:szCs w:val="22"/>
        </w:rPr>
        <w:t>CO2e</w:t>
      </w:r>
      <w:r w:rsidR="13DCAAB4" w:rsidRPr="040A5E5F">
        <w:rPr>
          <w:rFonts w:cs="Arial"/>
          <w:sz w:val="22"/>
          <w:szCs w:val="22"/>
        </w:rPr>
        <w:t>quivalent</w:t>
      </w:r>
      <w:r w:rsidRPr="040A5E5F">
        <w:rPr>
          <w:rFonts w:cs="Arial"/>
          <w:sz w:val="22"/>
          <w:szCs w:val="22"/>
        </w:rPr>
        <w:t>.</w:t>
      </w:r>
    </w:p>
    <w:p w14:paraId="7EB04768" w14:textId="77777777" w:rsidR="006E7EBF" w:rsidRDefault="006E7EBF" w:rsidP="784A31AB">
      <w:pPr>
        <w:jc w:val="both"/>
        <w:rPr>
          <w:rFonts w:cs="Arial"/>
          <w:sz w:val="22"/>
          <w:szCs w:val="22"/>
        </w:rPr>
      </w:pPr>
    </w:p>
    <w:p w14:paraId="4BB04A5B" w14:textId="77777777" w:rsidR="006E7EBF" w:rsidRPr="009325F2" w:rsidRDefault="006E7EBF" w:rsidP="784A31AB">
      <w:pPr>
        <w:jc w:val="both"/>
        <w:rPr>
          <w:rFonts w:cs="Arial"/>
          <w:color w:val="1F4E79" w:themeColor="accent1" w:themeShade="80"/>
        </w:rPr>
      </w:pPr>
      <w:r w:rsidRPr="040A5E5F">
        <w:rPr>
          <w:rFonts w:cs="Arial"/>
          <w:b/>
          <w:bCs/>
          <w:color w:val="1F4E79" w:themeColor="accent1" w:themeShade="80"/>
        </w:rPr>
        <w:t>Inhaler propellant emissions, 2018/19, 2021/22, 2022/23 – tCO2e</w:t>
      </w:r>
    </w:p>
    <w:p w14:paraId="45215C5A" w14:textId="77777777" w:rsidR="040A5E5F" w:rsidRDefault="040A5E5F" w:rsidP="040A5E5F">
      <w:pPr>
        <w:jc w:val="both"/>
        <w:rPr>
          <w:rFonts w:cs="Arial"/>
          <w:b/>
          <w:bCs/>
          <w:color w:val="1F4E79" w:themeColor="accent1" w:themeShade="80"/>
        </w:rPr>
      </w:pPr>
    </w:p>
    <w:tbl>
      <w:tblPr>
        <w:tblStyle w:val="TableGrid"/>
        <w:tblW w:w="9016" w:type="dxa"/>
        <w:tblLook w:val="04A0" w:firstRow="1" w:lastRow="0" w:firstColumn="1" w:lastColumn="0" w:noHBand="0" w:noVBand="1"/>
      </w:tblPr>
      <w:tblGrid>
        <w:gridCol w:w="2085"/>
        <w:gridCol w:w="1596"/>
        <w:gridCol w:w="1559"/>
        <w:gridCol w:w="1536"/>
        <w:gridCol w:w="2240"/>
      </w:tblGrid>
      <w:tr w:rsidR="00F22C22" w:rsidRPr="00382461" w14:paraId="45ECA774" w14:textId="77777777" w:rsidTr="003E52A5">
        <w:trPr>
          <w:trHeight w:val="290"/>
          <w:tblHeader/>
        </w:trPr>
        <w:tc>
          <w:tcPr>
            <w:tcW w:w="2085" w:type="dxa"/>
            <w:shd w:val="clear" w:color="auto" w:fill="C5E0B3" w:themeFill="accent6" w:themeFillTint="66"/>
            <w:hideMark/>
          </w:tcPr>
          <w:p w14:paraId="2BE0B3A0" w14:textId="77777777" w:rsidR="00F22C22" w:rsidRPr="006E7EBF" w:rsidRDefault="00F22C22" w:rsidP="00155F86">
            <w:pPr>
              <w:jc w:val="both"/>
              <w:rPr>
                <w:rFonts w:cs="Arial"/>
                <w:b/>
                <w:bCs/>
                <w:szCs w:val="22"/>
              </w:rPr>
            </w:pPr>
            <w:r w:rsidRPr="784A31AB">
              <w:rPr>
                <w:rFonts w:cs="Arial"/>
                <w:b/>
                <w:bCs/>
                <w:sz w:val="22"/>
                <w:szCs w:val="22"/>
              </w:rPr>
              <w:t>Source</w:t>
            </w:r>
          </w:p>
        </w:tc>
        <w:tc>
          <w:tcPr>
            <w:tcW w:w="1596" w:type="dxa"/>
            <w:shd w:val="clear" w:color="auto" w:fill="C5E0B3" w:themeFill="accent6" w:themeFillTint="66"/>
            <w:noWrap/>
            <w:hideMark/>
          </w:tcPr>
          <w:p w14:paraId="6657CD2D" w14:textId="77777777" w:rsidR="00F22C22" w:rsidRPr="006E7EBF" w:rsidRDefault="00F22C22" w:rsidP="00155F86">
            <w:pPr>
              <w:jc w:val="both"/>
              <w:rPr>
                <w:rFonts w:cs="Arial"/>
                <w:b/>
                <w:bCs/>
                <w:szCs w:val="22"/>
              </w:rPr>
            </w:pPr>
            <w:r w:rsidRPr="784A31AB">
              <w:rPr>
                <w:rFonts w:cs="Arial"/>
                <w:b/>
                <w:bCs/>
                <w:sz w:val="22"/>
                <w:szCs w:val="22"/>
              </w:rPr>
              <w:t>2018/19 (baseline year)</w:t>
            </w:r>
          </w:p>
        </w:tc>
        <w:tc>
          <w:tcPr>
            <w:tcW w:w="1559" w:type="dxa"/>
            <w:shd w:val="clear" w:color="auto" w:fill="C5E0B3" w:themeFill="accent6" w:themeFillTint="66"/>
            <w:noWrap/>
            <w:hideMark/>
          </w:tcPr>
          <w:p w14:paraId="51671F33" w14:textId="77777777" w:rsidR="00F22C22" w:rsidRPr="006E7EBF" w:rsidRDefault="00F22C22" w:rsidP="00155F86">
            <w:pPr>
              <w:jc w:val="both"/>
              <w:rPr>
                <w:rFonts w:cs="Arial"/>
                <w:b/>
                <w:bCs/>
                <w:szCs w:val="22"/>
              </w:rPr>
            </w:pPr>
            <w:r w:rsidRPr="784A31AB">
              <w:rPr>
                <w:rFonts w:cs="Arial"/>
                <w:b/>
                <w:bCs/>
                <w:sz w:val="22"/>
                <w:szCs w:val="22"/>
              </w:rPr>
              <w:t>2021/22</w:t>
            </w:r>
          </w:p>
        </w:tc>
        <w:tc>
          <w:tcPr>
            <w:tcW w:w="1536" w:type="dxa"/>
            <w:shd w:val="clear" w:color="auto" w:fill="C5E0B3" w:themeFill="accent6" w:themeFillTint="66"/>
          </w:tcPr>
          <w:p w14:paraId="7C24B7EC" w14:textId="77777777" w:rsidR="00F22C22" w:rsidRPr="006E7EBF" w:rsidRDefault="00F22C22" w:rsidP="784A31AB">
            <w:pPr>
              <w:jc w:val="both"/>
              <w:rPr>
                <w:rFonts w:cs="Arial"/>
                <w:b/>
                <w:bCs/>
                <w:szCs w:val="22"/>
              </w:rPr>
            </w:pPr>
            <w:r w:rsidRPr="784A31AB">
              <w:rPr>
                <w:rFonts w:cs="Arial"/>
                <w:b/>
                <w:bCs/>
                <w:sz w:val="22"/>
                <w:szCs w:val="22"/>
              </w:rPr>
              <w:t>2022/23</w:t>
            </w:r>
          </w:p>
        </w:tc>
        <w:tc>
          <w:tcPr>
            <w:tcW w:w="2240" w:type="dxa"/>
            <w:shd w:val="clear" w:color="auto" w:fill="C5E0B3" w:themeFill="accent6" w:themeFillTint="66"/>
            <w:noWrap/>
            <w:hideMark/>
          </w:tcPr>
          <w:p w14:paraId="27B0D51E" w14:textId="77777777" w:rsidR="00F22C22" w:rsidRPr="006E7EBF" w:rsidRDefault="00F22C22" w:rsidP="00155F86">
            <w:pPr>
              <w:jc w:val="both"/>
              <w:rPr>
                <w:rFonts w:cs="Arial"/>
                <w:b/>
                <w:bCs/>
                <w:szCs w:val="22"/>
              </w:rPr>
            </w:pPr>
            <w:r w:rsidRPr="784A31AB">
              <w:rPr>
                <w:rFonts w:cs="Arial"/>
                <w:b/>
                <w:bCs/>
                <w:sz w:val="22"/>
                <w:szCs w:val="22"/>
              </w:rPr>
              <w:t>Percentage change 2018/19 to 2022/23</w:t>
            </w:r>
          </w:p>
        </w:tc>
      </w:tr>
      <w:tr w:rsidR="00F22C22" w:rsidRPr="00382461" w14:paraId="224775F6" w14:textId="77777777" w:rsidTr="36E8FCDD">
        <w:trPr>
          <w:trHeight w:val="580"/>
        </w:trPr>
        <w:tc>
          <w:tcPr>
            <w:tcW w:w="2085" w:type="dxa"/>
            <w:vAlign w:val="center"/>
            <w:hideMark/>
          </w:tcPr>
          <w:p w14:paraId="22E0F8E4" w14:textId="77777777" w:rsidR="00F22C22" w:rsidRPr="00382461" w:rsidRDefault="00F22C22" w:rsidP="00155F86">
            <w:pPr>
              <w:jc w:val="both"/>
              <w:rPr>
                <w:rFonts w:cs="Arial"/>
                <w:bCs/>
                <w:szCs w:val="22"/>
              </w:rPr>
            </w:pPr>
            <w:r w:rsidRPr="00382461">
              <w:rPr>
                <w:rFonts w:cs="Arial"/>
                <w:bCs/>
                <w:sz w:val="22"/>
                <w:szCs w:val="22"/>
              </w:rPr>
              <w:t xml:space="preserve">Primary care  </w:t>
            </w:r>
          </w:p>
        </w:tc>
        <w:tc>
          <w:tcPr>
            <w:tcW w:w="1596" w:type="dxa"/>
            <w:noWrap/>
            <w:vAlign w:val="center"/>
          </w:tcPr>
          <w:p w14:paraId="2BB8FDF3" w14:textId="77777777" w:rsidR="35E9D23E" w:rsidRDefault="35E9D23E" w:rsidP="35E9D23E">
            <w:pPr>
              <w:jc w:val="center"/>
              <w:rPr>
                <w:rFonts w:eastAsia="Arial" w:cs="Arial"/>
                <w:color w:val="333333"/>
                <w:szCs w:val="22"/>
              </w:rPr>
            </w:pPr>
            <w:r w:rsidRPr="35E9D23E">
              <w:rPr>
                <w:rFonts w:eastAsia="Arial" w:cs="Arial"/>
                <w:color w:val="333333"/>
                <w:sz w:val="22"/>
                <w:szCs w:val="22"/>
              </w:rPr>
              <w:t>1,751.27</w:t>
            </w:r>
          </w:p>
        </w:tc>
        <w:tc>
          <w:tcPr>
            <w:tcW w:w="1559" w:type="dxa"/>
            <w:noWrap/>
            <w:vAlign w:val="center"/>
          </w:tcPr>
          <w:p w14:paraId="72F312D0" w14:textId="77777777" w:rsidR="35E9D23E" w:rsidRDefault="35E9D23E" w:rsidP="35E9D23E">
            <w:pPr>
              <w:jc w:val="center"/>
              <w:rPr>
                <w:rFonts w:eastAsia="Arial" w:cs="Arial"/>
                <w:color w:val="333333"/>
                <w:szCs w:val="22"/>
              </w:rPr>
            </w:pPr>
            <w:r w:rsidRPr="35E9D23E">
              <w:rPr>
                <w:rFonts w:eastAsia="Arial" w:cs="Arial"/>
                <w:color w:val="333333"/>
                <w:sz w:val="22"/>
                <w:szCs w:val="22"/>
              </w:rPr>
              <w:t>1,770.58</w:t>
            </w:r>
          </w:p>
        </w:tc>
        <w:tc>
          <w:tcPr>
            <w:tcW w:w="1536" w:type="dxa"/>
            <w:vAlign w:val="center"/>
          </w:tcPr>
          <w:p w14:paraId="7225B6F6" w14:textId="77777777" w:rsidR="35E9D23E" w:rsidRDefault="35E9D23E" w:rsidP="35E9D23E">
            <w:pPr>
              <w:jc w:val="center"/>
              <w:rPr>
                <w:rFonts w:eastAsia="Arial" w:cs="Arial"/>
                <w:color w:val="333333"/>
                <w:szCs w:val="22"/>
              </w:rPr>
            </w:pPr>
            <w:r w:rsidRPr="35E9D23E">
              <w:rPr>
                <w:rFonts w:eastAsia="Arial" w:cs="Arial"/>
                <w:color w:val="333333"/>
                <w:sz w:val="22"/>
                <w:szCs w:val="22"/>
              </w:rPr>
              <w:t>1,871.67</w:t>
            </w:r>
          </w:p>
        </w:tc>
        <w:tc>
          <w:tcPr>
            <w:tcW w:w="2240" w:type="dxa"/>
            <w:noWrap/>
            <w:vAlign w:val="center"/>
          </w:tcPr>
          <w:p w14:paraId="2BE8EFE2" w14:textId="77777777" w:rsidR="00F22C22" w:rsidRPr="00382461" w:rsidRDefault="7DE2277C" w:rsidP="35E9D23E">
            <w:pPr>
              <w:jc w:val="center"/>
              <w:rPr>
                <w:rFonts w:cs="Arial"/>
                <w:szCs w:val="22"/>
              </w:rPr>
            </w:pPr>
            <w:r w:rsidRPr="35E9D23E">
              <w:rPr>
                <w:rFonts w:cs="Arial"/>
                <w:sz w:val="22"/>
                <w:szCs w:val="22"/>
              </w:rPr>
              <w:t>+6.87%</w:t>
            </w:r>
          </w:p>
        </w:tc>
      </w:tr>
      <w:tr w:rsidR="00F22C22" w:rsidRPr="00382461" w14:paraId="42363E88" w14:textId="77777777" w:rsidTr="36E8FCDD">
        <w:trPr>
          <w:trHeight w:val="580"/>
        </w:trPr>
        <w:tc>
          <w:tcPr>
            <w:tcW w:w="2085" w:type="dxa"/>
            <w:vAlign w:val="center"/>
            <w:hideMark/>
          </w:tcPr>
          <w:p w14:paraId="2A85356F" w14:textId="77777777" w:rsidR="00F22C22" w:rsidRPr="00382461" w:rsidRDefault="00F22C22" w:rsidP="00155F86">
            <w:pPr>
              <w:jc w:val="both"/>
              <w:rPr>
                <w:rFonts w:cs="Arial"/>
                <w:bCs/>
                <w:szCs w:val="22"/>
              </w:rPr>
            </w:pPr>
            <w:r w:rsidRPr="00382461">
              <w:rPr>
                <w:rFonts w:cs="Arial"/>
                <w:bCs/>
                <w:sz w:val="22"/>
                <w:szCs w:val="22"/>
              </w:rPr>
              <w:t xml:space="preserve">Secondary care </w:t>
            </w:r>
          </w:p>
        </w:tc>
        <w:tc>
          <w:tcPr>
            <w:tcW w:w="1596" w:type="dxa"/>
            <w:noWrap/>
            <w:vAlign w:val="center"/>
          </w:tcPr>
          <w:p w14:paraId="535FBFB6" w14:textId="77777777" w:rsidR="35E9D23E" w:rsidRDefault="35E9D23E" w:rsidP="35E9D23E">
            <w:pPr>
              <w:jc w:val="center"/>
              <w:rPr>
                <w:rFonts w:eastAsia="Arial" w:cs="Arial"/>
                <w:color w:val="333333"/>
                <w:szCs w:val="22"/>
              </w:rPr>
            </w:pPr>
            <w:r w:rsidRPr="35E9D23E">
              <w:rPr>
                <w:rFonts w:eastAsia="Arial" w:cs="Arial"/>
                <w:color w:val="333333"/>
                <w:sz w:val="22"/>
                <w:szCs w:val="22"/>
              </w:rPr>
              <w:t>41.55</w:t>
            </w:r>
          </w:p>
        </w:tc>
        <w:tc>
          <w:tcPr>
            <w:tcW w:w="1559" w:type="dxa"/>
            <w:noWrap/>
            <w:vAlign w:val="center"/>
          </w:tcPr>
          <w:p w14:paraId="1B4A8189" w14:textId="77777777" w:rsidR="35E9D23E" w:rsidRDefault="35E9D23E" w:rsidP="35E9D23E">
            <w:pPr>
              <w:jc w:val="center"/>
              <w:rPr>
                <w:rFonts w:eastAsia="Arial" w:cs="Arial"/>
                <w:color w:val="333333"/>
                <w:szCs w:val="22"/>
              </w:rPr>
            </w:pPr>
            <w:r w:rsidRPr="35E9D23E">
              <w:rPr>
                <w:rFonts w:eastAsia="Arial" w:cs="Arial"/>
                <w:color w:val="333333"/>
                <w:sz w:val="22"/>
                <w:szCs w:val="22"/>
              </w:rPr>
              <w:t>35.19</w:t>
            </w:r>
          </w:p>
        </w:tc>
        <w:tc>
          <w:tcPr>
            <w:tcW w:w="1536" w:type="dxa"/>
            <w:vAlign w:val="center"/>
          </w:tcPr>
          <w:p w14:paraId="14582523" w14:textId="77777777" w:rsidR="35E9D23E" w:rsidRDefault="35E9D23E" w:rsidP="35E9D23E">
            <w:pPr>
              <w:jc w:val="center"/>
              <w:rPr>
                <w:rFonts w:eastAsia="Arial" w:cs="Arial"/>
                <w:color w:val="333333"/>
                <w:szCs w:val="22"/>
              </w:rPr>
            </w:pPr>
            <w:r w:rsidRPr="35E9D23E">
              <w:rPr>
                <w:rFonts w:eastAsia="Arial" w:cs="Arial"/>
                <w:color w:val="333333"/>
                <w:sz w:val="22"/>
                <w:szCs w:val="22"/>
              </w:rPr>
              <w:t>36.67</w:t>
            </w:r>
          </w:p>
        </w:tc>
        <w:tc>
          <w:tcPr>
            <w:tcW w:w="2240" w:type="dxa"/>
            <w:noWrap/>
            <w:vAlign w:val="center"/>
          </w:tcPr>
          <w:p w14:paraId="14956451" w14:textId="77777777" w:rsidR="00F22C22" w:rsidRPr="00382461" w:rsidRDefault="0CD31EA6" w:rsidP="35E9D23E">
            <w:pPr>
              <w:jc w:val="center"/>
              <w:rPr>
                <w:rFonts w:cs="Arial"/>
                <w:szCs w:val="22"/>
              </w:rPr>
            </w:pPr>
            <w:r w:rsidRPr="35E9D23E">
              <w:rPr>
                <w:rFonts w:cs="Arial"/>
                <w:sz w:val="22"/>
                <w:szCs w:val="22"/>
              </w:rPr>
              <w:t>-11.74%</w:t>
            </w:r>
          </w:p>
        </w:tc>
      </w:tr>
      <w:tr w:rsidR="00F22C22" w:rsidRPr="00382461" w14:paraId="7B38A846" w14:textId="77777777" w:rsidTr="36E8FCDD">
        <w:trPr>
          <w:trHeight w:val="580"/>
        </w:trPr>
        <w:tc>
          <w:tcPr>
            <w:tcW w:w="2085" w:type="dxa"/>
            <w:shd w:val="clear" w:color="auto" w:fill="D9D9D9" w:themeFill="background1" w:themeFillShade="D9"/>
            <w:vAlign w:val="center"/>
            <w:hideMark/>
          </w:tcPr>
          <w:p w14:paraId="3609CFB5" w14:textId="77777777" w:rsidR="00F22C22" w:rsidRPr="00382461" w:rsidRDefault="00F22C22" w:rsidP="00155F86">
            <w:pPr>
              <w:jc w:val="both"/>
              <w:rPr>
                <w:rFonts w:cs="Arial"/>
                <w:b/>
                <w:bCs/>
                <w:szCs w:val="22"/>
              </w:rPr>
            </w:pPr>
            <w:r w:rsidRPr="00382461">
              <w:rPr>
                <w:rFonts w:cs="Arial"/>
                <w:b/>
                <w:bCs/>
                <w:sz w:val="22"/>
                <w:szCs w:val="22"/>
              </w:rPr>
              <w:t xml:space="preserve">Total </w:t>
            </w:r>
          </w:p>
        </w:tc>
        <w:tc>
          <w:tcPr>
            <w:tcW w:w="1596" w:type="dxa"/>
            <w:shd w:val="clear" w:color="auto" w:fill="D9D9D9" w:themeFill="background1" w:themeFillShade="D9"/>
            <w:noWrap/>
            <w:vAlign w:val="center"/>
          </w:tcPr>
          <w:p w14:paraId="3172269A" w14:textId="77777777" w:rsidR="00F22C22" w:rsidRPr="00382461" w:rsidRDefault="4B863CF1" w:rsidP="35E9D23E">
            <w:pPr>
              <w:jc w:val="center"/>
              <w:rPr>
                <w:rFonts w:cs="Arial"/>
                <w:szCs w:val="22"/>
              </w:rPr>
            </w:pPr>
            <w:r w:rsidRPr="35E9D23E">
              <w:rPr>
                <w:rFonts w:cs="Arial"/>
                <w:sz w:val="22"/>
                <w:szCs w:val="22"/>
              </w:rPr>
              <w:t>1792.82</w:t>
            </w:r>
          </w:p>
        </w:tc>
        <w:tc>
          <w:tcPr>
            <w:tcW w:w="1559" w:type="dxa"/>
            <w:shd w:val="clear" w:color="auto" w:fill="D9D9D9" w:themeFill="background1" w:themeFillShade="D9"/>
            <w:noWrap/>
            <w:vAlign w:val="center"/>
          </w:tcPr>
          <w:p w14:paraId="033F9F3E" w14:textId="77777777" w:rsidR="00F22C22" w:rsidRPr="00382461" w:rsidRDefault="7C3362E2" w:rsidP="040A5E5F">
            <w:pPr>
              <w:jc w:val="center"/>
              <w:rPr>
                <w:rStyle w:val="EndnoteReference"/>
                <w:rFonts w:cs="Arial"/>
                <w:szCs w:val="22"/>
              </w:rPr>
            </w:pPr>
            <w:r w:rsidRPr="35E9D23E">
              <w:rPr>
                <w:rFonts w:cs="Arial"/>
                <w:sz w:val="22"/>
                <w:szCs w:val="22"/>
              </w:rPr>
              <w:t>1805.77</w:t>
            </w:r>
            <w:r w:rsidR="4B863CF1" w:rsidRPr="040A5E5F">
              <w:rPr>
                <w:rStyle w:val="FootnoteReference"/>
                <w:rFonts w:cs="Arial"/>
                <w:sz w:val="22"/>
                <w:szCs w:val="22"/>
              </w:rPr>
              <w:footnoteReference w:id="8"/>
            </w:r>
          </w:p>
        </w:tc>
        <w:tc>
          <w:tcPr>
            <w:tcW w:w="1536" w:type="dxa"/>
            <w:shd w:val="clear" w:color="auto" w:fill="D9D9D9" w:themeFill="background1" w:themeFillShade="D9"/>
            <w:vAlign w:val="center"/>
          </w:tcPr>
          <w:p w14:paraId="3ACCB0F7" w14:textId="77777777" w:rsidR="00F22C22" w:rsidRPr="00382461" w:rsidRDefault="4B863CF1" w:rsidP="35E9D23E">
            <w:pPr>
              <w:jc w:val="center"/>
              <w:rPr>
                <w:rFonts w:cs="Arial"/>
                <w:szCs w:val="22"/>
              </w:rPr>
            </w:pPr>
            <w:r w:rsidRPr="35E9D23E">
              <w:rPr>
                <w:rFonts w:cs="Arial"/>
                <w:sz w:val="22"/>
                <w:szCs w:val="22"/>
              </w:rPr>
              <w:t>1908.34</w:t>
            </w:r>
          </w:p>
        </w:tc>
        <w:tc>
          <w:tcPr>
            <w:tcW w:w="2240" w:type="dxa"/>
            <w:shd w:val="clear" w:color="auto" w:fill="D9D9D9" w:themeFill="background1" w:themeFillShade="D9"/>
            <w:noWrap/>
            <w:vAlign w:val="center"/>
          </w:tcPr>
          <w:p w14:paraId="59ADCA59" w14:textId="77777777" w:rsidR="00F22C22" w:rsidRPr="00382461" w:rsidRDefault="1572E8E3" w:rsidP="35E9D23E">
            <w:pPr>
              <w:jc w:val="center"/>
              <w:rPr>
                <w:rFonts w:cs="Arial"/>
                <w:szCs w:val="22"/>
              </w:rPr>
            </w:pPr>
            <w:r w:rsidRPr="35E9D23E">
              <w:rPr>
                <w:rFonts w:cs="Arial"/>
                <w:sz w:val="22"/>
                <w:szCs w:val="22"/>
              </w:rPr>
              <w:t>+6.44%</w:t>
            </w:r>
          </w:p>
        </w:tc>
      </w:tr>
    </w:tbl>
    <w:p w14:paraId="479C6D81" w14:textId="77777777" w:rsidR="00F22C22" w:rsidRPr="00382461" w:rsidRDefault="00F22C22" w:rsidP="355D2BF3">
      <w:pPr>
        <w:jc w:val="both"/>
        <w:rPr>
          <w:rFonts w:cs="Arial"/>
          <w:sz w:val="22"/>
          <w:szCs w:val="22"/>
        </w:rPr>
      </w:pPr>
    </w:p>
    <w:p w14:paraId="5721D33D" w14:textId="77777777" w:rsidR="00A16C6A" w:rsidRDefault="00A16C6A" w:rsidP="040A5E5F">
      <w:pPr>
        <w:jc w:val="both"/>
        <w:rPr>
          <w:sz w:val="22"/>
          <w:szCs w:val="22"/>
        </w:rPr>
      </w:pPr>
      <w:r w:rsidRPr="36E8FCDD">
        <w:rPr>
          <w:sz w:val="22"/>
          <w:szCs w:val="22"/>
        </w:rPr>
        <w:t xml:space="preserve">This year to improve patient care and reduce emissions from inhalers we are taking part in SRP-SIG discussions, gathering local </w:t>
      </w:r>
      <w:r w:rsidR="473C3069" w:rsidRPr="36E8FCDD">
        <w:rPr>
          <w:sz w:val="22"/>
          <w:szCs w:val="22"/>
        </w:rPr>
        <w:t>data,</w:t>
      </w:r>
      <w:r w:rsidRPr="36E8FCDD">
        <w:rPr>
          <w:sz w:val="22"/>
          <w:szCs w:val="22"/>
        </w:rPr>
        <w:t xml:space="preserve"> and starting prep</w:t>
      </w:r>
      <w:r w:rsidR="51A55D5D" w:rsidRPr="36E8FCDD">
        <w:rPr>
          <w:sz w:val="22"/>
          <w:szCs w:val="22"/>
        </w:rPr>
        <w:t>aration</w:t>
      </w:r>
      <w:r w:rsidRPr="36E8FCDD">
        <w:rPr>
          <w:sz w:val="22"/>
          <w:szCs w:val="22"/>
        </w:rPr>
        <w:t xml:space="preserve"> work for individual patient review work required across practices</w:t>
      </w:r>
      <w:r w:rsidR="4AE20B0B" w:rsidRPr="36E8FCDD">
        <w:rPr>
          <w:sz w:val="22"/>
          <w:szCs w:val="22"/>
        </w:rPr>
        <w:t>.</w:t>
      </w:r>
      <w:r w:rsidRPr="36E8FCDD">
        <w:rPr>
          <w:sz w:val="22"/>
          <w:szCs w:val="22"/>
        </w:rPr>
        <w:t xml:space="preserve"> We will likely need to enter an agreement with a third-party review company (</w:t>
      </w:r>
      <w:r w:rsidR="07F9F940" w:rsidRPr="36E8FCDD">
        <w:rPr>
          <w:sz w:val="22"/>
          <w:szCs w:val="22"/>
        </w:rPr>
        <w:t>e.g.,</w:t>
      </w:r>
      <w:r w:rsidRPr="36E8FCDD">
        <w:rPr>
          <w:sz w:val="22"/>
          <w:szCs w:val="22"/>
        </w:rPr>
        <w:t xml:space="preserve"> Interface/Spirit Healthcare) to support the practices. In early October</w:t>
      </w:r>
      <w:r w:rsidR="1CDA75B9" w:rsidRPr="36E8FCDD">
        <w:rPr>
          <w:sz w:val="22"/>
          <w:szCs w:val="22"/>
        </w:rPr>
        <w:t xml:space="preserve"> 2023</w:t>
      </w:r>
      <w:r w:rsidRPr="36E8FCDD">
        <w:rPr>
          <w:sz w:val="22"/>
          <w:szCs w:val="22"/>
        </w:rPr>
        <w:t>, the Pharmacy department and Respiratory team are meeting to agree an approach to the draft National Strategy and projects to improve East Region Formulary compliance for the year ahead. This will be published within the Board by early November</w:t>
      </w:r>
      <w:r w:rsidR="7C2CE851" w:rsidRPr="36E8FCDD">
        <w:rPr>
          <w:sz w:val="22"/>
          <w:szCs w:val="22"/>
        </w:rPr>
        <w:t xml:space="preserve"> 2023</w:t>
      </w:r>
      <w:r w:rsidRPr="36E8FCDD">
        <w:rPr>
          <w:sz w:val="22"/>
          <w:szCs w:val="22"/>
        </w:rPr>
        <w:t>.</w:t>
      </w:r>
    </w:p>
    <w:p w14:paraId="47B1C225" w14:textId="77777777" w:rsidR="00A16C6A" w:rsidRDefault="00A16C6A" w:rsidP="040A5E5F">
      <w:pPr>
        <w:jc w:val="both"/>
        <w:rPr>
          <w:i/>
          <w:iCs/>
          <w:color w:val="548235"/>
          <w:sz w:val="22"/>
          <w:szCs w:val="22"/>
        </w:rPr>
      </w:pPr>
    </w:p>
    <w:p w14:paraId="0971F05E" w14:textId="77777777" w:rsidR="00A16C6A" w:rsidRPr="00A16C6A" w:rsidRDefault="00A16C6A" w:rsidP="040A5E5F">
      <w:pPr>
        <w:jc w:val="both"/>
        <w:rPr>
          <w:sz w:val="22"/>
          <w:szCs w:val="22"/>
        </w:rPr>
      </w:pPr>
      <w:r w:rsidRPr="040A5E5F">
        <w:rPr>
          <w:sz w:val="22"/>
          <w:szCs w:val="22"/>
        </w:rPr>
        <w:t>In addition, to make care more sustainable we ensure good Formulary compliance which means a move away from Diclofenac use.</w:t>
      </w:r>
    </w:p>
    <w:p w14:paraId="731F0157" w14:textId="77777777" w:rsidR="00A16C6A" w:rsidRPr="00A16C6A" w:rsidRDefault="00A16C6A" w:rsidP="040A5E5F">
      <w:pPr>
        <w:jc w:val="both"/>
        <w:rPr>
          <w:sz w:val="22"/>
          <w:szCs w:val="22"/>
        </w:rPr>
      </w:pPr>
    </w:p>
    <w:p w14:paraId="0783537B" w14:textId="77777777" w:rsidR="00A16C6A" w:rsidRPr="00A16C6A" w:rsidRDefault="00A16C6A" w:rsidP="040A5E5F">
      <w:pPr>
        <w:jc w:val="both"/>
        <w:rPr>
          <w:sz w:val="22"/>
          <w:szCs w:val="22"/>
        </w:rPr>
      </w:pPr>
      <w:r w:rsidRPr="040A5E5F">
        <w:rPr>
          <w:sz w:val="22"/>
          <w:szCs w:val="22"/>
        </w:rPr>
        <w:t>We are involved with Realistic Medicine which will ensure patients are on the most appropriate medicines for the minimum time. Establishing the National Strategy work around Polypharmacy reviews is all Pharmacy have been able to do with the resources available.  </w:t>
      </w:r>
    </w:p>
    <w:p w14:paraId="54264650" w14:textId="77777777" w:rsidR="00171E5A" w:rsidRDefault="00171E5A" w:rsidP="543E7249">
      <w:pPr>
        <w:jc w:val="both"/>
        <w:rPr>
          <w:i/>
          <w:iCs/>
          <w:color w:val="222A35" w:themeColor="text2" w:themeShade="80"/>
        </w:rPr>
      </w:pPr>
    </w:p>
    <w:p w14:paraId="5B64407B" w14:textId="77777777" w:rsidR="040A5E5F" w:rsidRDefault="040A5E5F" w:rsidP="040A5E5F">
      <w:pPr>
        <w:jc w:val="both"/>
        <w:rPr>
          <w:rFonts w:cs="Arial"/>
          <w:i/>
          <w:iCs/>
          <w:color w:val="222A35" w:themeColor="text2" w:themeShade="80"/>
          <w:sz w:val="28"/>
          <w:szCs w:val="28"/>
        </w:rPr>
      </w:pPr>
    </w:p>
    <w:p w14:paraId="7149AF12" w14:textId="77777777" w:rsidR="00D467C7" w:rsidRDefault="00D467C7">
      <w:pPr>
        <w:rPr>
          <w:rFonts w:cs="Arial"/>
          <w:b/>
          <w:bCs/>
          <w:color w:val="1F4E79" w:themeColor="accent1" w:themeShade="80"/>
          <w:sz w:val="28"/>
          <w:szCs w:val="28"/>
        </w:rPr>
      </w:pPr>
      <w:r>
        <w:br w:type="page"/>
      </w:r>
    </w:p>
    <w:p w14:paraId="300A8B39" w14:textId="0D1B744F" w:rsidR="00252A68" w:rsidRPr="0093592B" w:rsidRDefault="00934F35" w:rsidP="00744B74">
      <w:pPr>
        <w:pStyle w:val="ReportHeading"/>
      </w:pPr>
      <w:bookmarkStart w:id="9" w:name="_Toc157066544"/>
      <w:r>
        <w:lastRenderedPageBreak/>
        <w:t>10.</w:t>
      </w:r>
      <w:r>
        <w:tab/>
      </w:r>
      <w:r w:rsidR="00252A68">
        <w:t xml:space="preserve">Travel and </w:t>
      </w:r>
      <w:r w:rsidR="00ED0868">
        <w:t>t</w:t>
      </w:r>
      <w:r w:rsidR="00252A68">
        <w:t>ransport</w:t>
      </w:r>
      <w:bookmarkEnd w:id="9"/>
    </w:p>
    <w:p w14:paraId="1F8BC9B3" w14:textId="77777777" w:rsidR="2C970ECB" w:rsidRPr="00382461" w:rsidRDefault="2C970ECB" w:rsidP="2C970ECB">
      <w:pPr>
        <w:jc w:val="both"/>
        <w:rPr>
          <w:rFonts w:cs="Arial"/>
          <w:b/>
          <w:bCs/>
          <w:sz w:val="22"/>
          <w:szCs w:val="22"/>
        </w:rPr>
      </w:pPr>
    </w:p>
    <w:p w14:paraId="50C59026" w14:textId="77777777" w:rsidR="10F20F36" w:rsidRPr="00382461" w:rsidRDefault="10F20F36" w:rsidP="355D2BF3">
      <w:pPr>
        <w:spacing w:line="259" w:lineRule="auto"/>
        <w:jc w:val="both"/>
        <w:rPr>
          <w:rFonts w:cs="Arial"/>
          <w:sz w:val="22"/>
          <w:szCs w:val="22"/>
        </w:rPr>
      </w:pPr>
      <w:r w:rsidRPr="784A31AB">
        <w:rPr>
          <w:rFonts w:cs="Arial"/>
          <w:sz w:val="22"/>
          <w:szCs w:val="22"/>
        </w:rPr>
        <w:t>Domestic t</w:t>
      </w:r>
      <w:r w:rsidR="6407A168" w:rsidRPr="784A31AB">
        <w:rPr>
          <w:rFonts w:cs="Arial"/>
          <w:sz w:val="22"/>
          <w:szCs w:val="22"/>
        </w:rPr>
        <w:t xml:space="preserve">ransport </w:t>
      </w:r>
      <w:r w:rsidR="3B5B23DC" w:rsidRPr="784A31AB">
        <w:rPr>
          <w:rFonts w:cs="Arial"/>
          <w:sz w:val="22"/>
          <w:szCs w:val="22"/>
        </w:rPr>
        <w:t>(not including international aviation and shipping) produced 2</w:t>
      </w:r>
      <w:r w:rsidR="001A56D6" w:rsidRPr="784A31AB">
        <w:rPr>
          <w:rFonts w:cs="Arial"/>
          <w:sz w:val="22"/>
          <w:szCs w:val="22"/>
        </w:rPr>
        <w:t>6</w:t>
      </w:r>
      <w:r w:rsidR="3B5B23DC" w:rsidRPr="784A31AB">
        <w:rPr>
          <w:rFonts w:cs="Arial"/>
          <w:sz w:val="22"/>
          <w:szCs w:val="22"/>
        </w:rPr>
        <w:t>% of Scotl</w:t>
      </w:r>
      <w:r w:rsidR="4B6991DC" w:rsidRPr="784A31AB">
        <w:rPr>
          <w:rFonts w:cs="Arial"/>
          <w:sz w:val="22"/>
          <w:szCs w:val="22"/>
        </w:rPr>
        <w:t>and’s greenhouse gas emissions in 202</w:t>
      </w:r>
      <w:r w:rsidR="001A56D6" w:rsidRPr="784A31AB">
        <w:rPr>
          <w:rFonts w:cs="Arial"/>
          <w:sz w:val="22"/>
          <w:szCs w:val="22"/>
        </w:rPr>
        <w:t>1</w:t>
      </w:r>
      <w:r w:rsidR="4B6991DC" w:rsidRPr="784A31AB">
        <w:rPr>
          <w:rFonts w:cs="Arial"/>
          <w:sz w:val="22"/>
          <w:szCs w:val="22"/>
        </w:rPr>
        <w:t xml:space="preserve">. Car travel is the type of travel which contributes the most to those emissions. </w:t>
      </w:r>
    </w:p>
    <w:p w14:paraId="4637DD84" w14:textId="77777777" w:rsidR="355D2BF3" w:rsidRPr="00382461" w:rsidRDefault="355D2BF3" w:rsidP="355D2BF3">
      <w:pPr>
        <w:spacing w:line="259" w:lineRule="auto"/>
        <w:jc w:val="both"/>
        <w:rPr>
          <w:rFonts w:cs="Arial"/>
          <w:sz w:val="22"/>
          <w:szCs w:val="22"/>
        </w:rPr>
      </w:pPr>
    </w:p>
    <w:p w14:paraId="6839F761" w14:textId="264F2EAB" w:rsidR="0652B55D" w:rsidRPr="00382461" w:rsidRDefault="0652B55D" w:rsidP="355D2BF3">
      <w:pPr>
        <w:spacing w:line="259" w:lineRule="auto"/>
        <w:jc w:val="both"/>
        <w:rPr>
          <w:rFonts w:cs="Arial"/>
          <w:sz w:val="22"/>
          <w:szCs w:val="22"/>
        </w:rPr>
      </w:pPr>
      <w:r w:rsidRPr="36E8FCDD">
        <w:rPr>
          <w:rFonts w:cs="Arial"/>
          <w:sz w:val="22"/>
          <w:szCs w:val="22"/>
        </w:rPr>
        <w:t>NHS</w:t>
      </w:r>
      <w:r w:rsidR="00942FB9">
        <w:rPr>
          <w:rFonts w:cs="Arial"/>
          <w:sz w:val="22"/>
          <w:szCs w:val="22"/>
        </w:rPr>
        <w:t xml:space="preserve"> </w:t>
      </w:r>
      <w:r w:rsidRPr="36E8FCDD">
        <w:rPr>
          <w:rFonts w:cs="Arial"/>
          <w:sz w:val="22"/>
          <w:szCs w:val="22"/>
        </w:rPr>
        <w:t>Scotland is supporting a shift to a healthier and more sustainable transport system where active travel and public transport are priori</w:t>
      </w:r>
      <w:r w:rsidR="3E91042A" w:rsidRPr="36E8FCDD">
        <w:rPr>
          <w:rFonts w:cs="Arial"/>
          <w:sz w:val="22"/>
          <w:szCs w:val="22"/>
        </w:rPr>
        <w:t xml:space="preserve">tised. </w:t>
      </w:r>
    </w:p>
    <w:p w14:paraId="12D429B2" w14:textId="77777777" w:rsidR="2C970ECB" w:rsidRPr="00382461" w:rsidRDefault="2C970ECB" w:rsidP="2C970ECB">
      <w:pPr>
        <w:spacing w:line="259" w:lineRule="auto"/>
        <w:jc w:val="both"/>
        <w:rPr>
          <w:rFonts w:cs="Arial"/>
          <w:sz w:val="22"/>
          <w:szCs w:val="22"/>
        </w:rPr>
      </w:pPr>
    </w:p>
    <w:p w14:paraId="705042E4" w14:textId="597F42C4" w:rsidR="255659FA" w:rsidRDefault="255659FA" w:rsidP="0CB83F2C">
      <w:pPr>
        <w:spacing w:line="259" w:lineRule="auto"/>
        <w:jc w:val="both"/>
        <w:rPr>
          <w:rFonts w:cs="Arial"/>
          <w:sz w:val="22"/>
          <w:szCs w:val="22"/>
        </w:rPr>
      </w:pPr>
      <w:r w:rsidRPr="36E8FCDD">
        <w:rPr>
          <w:rFonts w:cs="Arial"/>
          <w:sz w:val="22"/>
          <w:szCs w:val="22"/>
        </w:rPr>
        <w:t>We note the increase in NHS Fleet use and in Business T</w:t>
      </w:r>
      <w:r w:rsidR="04A8CC93" w:rsidRPr="36E8FCDD">
        <w:rPr>
          <w:rFonts w:cs="Arial"/>
          <w:sz w:val="22"/>
          <w:szCs w:val="22"/>
        </w:rPr>
        <w:t>r</w:t>
      </w:r>
      <w:r w:rsidRPr="36E8FCDD">
        <w:rPr>
          <w:rFonts w:cs="Arial"/>
          <w:sz w:val="22"/>
          <w:szCs w:val="22"/>
        </w:rPr>
        <w:t>avel. Th</w:t>
      </w:r>
      <w:r w:rsidR="49B44828" w:rsidRPr="36E8FCDD">
        <w:rPr>
          <w:rFonts w:cs="Arial"/>
          <w:sz w:val="22"/>
          <w:szCs w:val="22"/>
        </w:rPr>
        <w:t xml:space="preserve">e increase in fleet use </w:t>
      </w:r>
      <w:r w:rsidRPr="36E8FCDD">
        <w:rPr>
          <w:rFonts w:cs="Arial"/>
          <w:sz w:val="22"/>
          <w:szCs w:val="22"/>
        </w:rPr>
        <w:t>can be attributed</w:t>
      </w:r>
      <w:r w:rsidR="00942FB9">
        <w:rPr>
          <w:rFonts w:cs="Arial"/>
          <w:sz w:val="22"/>
          <w:szCs w:val="22"/>
        </w:rPr>
        <w:t xml:space="preserve"> </w:t>
      </w:r>
      <w:r w:rsidR="3704B71E" w:rsidRPr="36E8FCDD">
        <w:rPr>
          <w:rFonts w:cs="Arial"/>
          <w:sz w:val="22"/>
          <w:szCs w:val="22"/>
        </w:rPr>
        <w:t>partly to</w:t>
      </w:r>
      <w:r w:rsidRPr="36E8FCDD">
        <w:rPr>
          <w:rFonts w:cs="Arial"/>
          <w:sz w:val="22"/>
          <w:szCs w:val="22"/>
        </w:rPr>
        <w:t xml:space="preserve"> services </w:t>
      </w:r>
      <w:r w:rsidR="40BB4AD7" w:rsidRPr="36E8FCDD">
        <w:rPr>
          <w:rFonts w:cs="Arial"/>
          <w:sz w:val="22"/>
          <w:szCs w:val="22"/>
        </w:rPr>
        <w:t>returning to pre</w:t>
      </w:r>
      <w:r w:rsidR="702B750F" w:rsidRPr="36E8FCDD">
        <w:rPr>
          <w:rFonts w:cs="Arial"/>
          <w:sz w:val="22"/>
          <w:szCs w:val="22"/>
        </w:rPr>
        <w:t>-</w:t>
      </w:r>
      <w:r w:rsidR="5A006C33" w:rsidRPr="36E8FCDD">
        <w:rPr>
          <w:rFonts w:cs="Arial"/>
          <w:sz w:val="22"/>
          <w:szCs w:val="22"/>
        </w:rPr>
        <w:t xml:space="preserve">pandemic levels </w:t>
      </w:r>
      <w:r w:rsidR="6B0E3DDE" w:rsidRPr="36E8FCDD">
        <w:rPr>
          <w:rFonts w:cs="Arial"/>
          <w:sz w:val="22"/>
          <w:szCs w:val="22"/>
        </w:rPr>
        <w:t>ensuring we deliver services</w:t>
      </w:r>
      <w:r w:rsidR="6145098E" w:rsidRPr="36E8FCDD">
        <w:rPr>
          <w:rFonts w:cs="Arial"/>
          <w:sz w:val="22"/>
          <w:szCs w:val="22"/>
        </w:rPr>
        <w:t xml:space="preserve"> across the board</w:t>
      </w:r>
      <w:r w:rsidR="6B0E3DDE" w:rsidRPr="36E8FCDD">
        <w:rPr>
          <w:rFonts w:cs="Arial"/>
          <w:sz w:val="22"/>
          <w:szCs w:val="22"/>
        </w:rPr>
        <w:t>.</w:t>
      </w:r>
      <w:r w:rsidR="00942FB9">
        <w:rPr>
          <w:rFonts w:cs="Arial"/>
          <w:sz w:val="22"/>
          <w:szCs w:val="22"/>
        </w:rPr>
        <w:t xml:space="preserve">  </w:t>
      </w:r>
      <w:r w:rsidR="5245D94B" w:rsidRPr="36E8FCDD">
        <w:rPr>
          <w:rFonts w:cs="Arial"/>
          <w:sz w:val="22"/>
          <w:szCs w:val="22"/>
        </w:rPr>
        <w:t xml:space="preserve">In addition, these miles include the </w:t>
      </w:r>
      <w:r w:rsidR="00573D25">
        <w:rPr>
          <w:rFonts w:cs="Arial"/>
          <w:sz w:val="22"/>
          <w:szCs w:val="22"/>
        </w:rPr>
        <w:t xml:space="preserve">introduction of a local Patient </w:t>
      </w:r>
      <w:r w:rsidR="5245D94B" w:rsidRPr="36E8FCDD">
        <w:rPr>
          <w:rFonts w:cs="Arial"/>
          <w:sz w:val="22"/>
          <w:szCs w:val="22"/>
        </w:rPr>
        <w:t>Transport Hub</w:t>
      </w:r>
      <w:r w:rsidR="00573D25">
        <w:rPr>
          <w:rFonts w:cs="Arial"/>
          <w:sz w:val="22"/>
          <w:szCs w:val="22"/>
        </w:rPr>
        <w:t>;</w:t>
      </w:r>
      <w:r w:rsidR="5245D94B" w:rsidRPr="36E8FCDD">
        <w:rPr>
          <w:rFonts w:cs="Arial"/>
          <w:sz w:val="22"/>
          <w:szCs w:val="22"/>
        </w:rPr>
        <w:t xml:space="preserve"> these journeys were previously </w:t>
      </w:r>
      <w:r w:rsidR="00573D25">
        <w:rPr>
          <w:rFonts w:cs="Arial"/>
          <w:sz w:val="22"/>
          <w:szCs w:val="22"/>
        </w:rPr>
        <w:t>made by</w:t>
      </w:r>
      <w:r w:rsidR="5245D94B" w:rsidRPr="36E8FCDD">
        <w:rPr>
          <w:rFonts w:cs="Arial"/>
          <w:sz w:val="22"/>
          <w:szCs w:val="22"/>
        </w:rPr>
        <w:t xml:space="preserve"> Scottish Ambulance Service</w:t>
      </w:r>
      <w:r w:rsidR="54CA058D" w:rsidRPr="36E8FCDD">
        <w:rPr>
          <w:rFonts w:cs="Arial"/>
          <w:sz w:val="22"/>
          <w:szCs w:val="22"/>
        </w:rPr>
        <w:t xml:space="preserve"> and</w:t>
      </w:r>
      <w:r w:rsidR="00573D25">
        <w:rPr>
          <w:rFonts w:cs="Arial"/>
          <w:sz w:val="22"/>
          <w:szCs w:val="22"/>
        </w:rPr>
        <w:t xml:space="preserve"> the</w:t>
      </w:r>
      <w:r w:rsidR="54CA058D" w:rsidRPr="36E8FCDD">
        <w:rPr>
          <w:rFonts w:cs="Arial"/>
          <w:sz w:val="22"/>
          <w:szCs w:val="22"/>
        </w:rPr>
        <w:t xml:space="preserve"> NHS Lothian</w:t>
      </w:r>
      <w:r w:rsidR="00573D25">
        <w:rPr>
          <w:rFonts w:cs="Arial"/>
          <w:sz w:val="22"/>
          <w:szCs w:val="22"/>
        </w:rPr>
        <w:t xml:space="preserve"> hub.</w:t>
      </w:r>
    </w:p>
    <w:p w14:paraId="52230BA1" w14:textId="77777777" w:rsidR="0CB83F2C" w:rsidRDefault="0CB83F2C" w:rsidP="0CB83F2C">
      <w:pPr>
        <w:spacing w:line="259" w:lineRule="auto"/>
        <w:jc w:val="both"/>
        <w:rPr>
          <w:rFonts w:cs="Arial"/>
          <w:sz w:val="22"/>
          <w:szCs w:val="22"/>
        </w:rPr>
      </w:pPr>
    </w:p>
    <w:p w14:paraId="2582016C" w14:textId="77777777" w:rsidR="4CE076CD" w:rsidRDefault="4CE076CD" w:rsidP="0CB83F2C">
      <w:pPr>
        <w:spacing w:line="259" w:lineRule="auto"/>
        <w:jc w:val="both"/>
        <w:rPr>
          <w:rFonts w:cs="Arial"/>
          <w:sz w:val="22"/>
          <w:szCs w:val="22"/>
        </w:rPr>
      </w:pPr>
      <w:r w:rsidRPr="040A5E5F">
        <w:rPr>
          <w:rFonts w:cs="Arial"/>
          <w:sz w:val="22"/>
          <w:szCs w:val="22"/>
        </w:rPr>
        <w:t>In business travel the increase</w:t>
      </w:r>
      <w:r w:rsidR="617F7F9C" w:rsidRPr="040A5E5F">
        <w:rPr>
          <w:rFonts w:cs="Arial"/>
          <w:sz w:val="22"/>
          <w:szCs w:val="22"/>
        </w:rPr>
        <w:t xml:space="preserve"> in emissions </w:t>
      </w:r>
      <w:r w:rsidRPr="040A5E5F">
        <w:rPr>
          <w:rFonts w:cs="Arial"/>
          <w:sz w:val="22"/>
          <w:szCs w:val="22"/>
        </w:rPr>
        <w:t xml:space="preserve">is </w:t>
      </w:r>
      <w:r w:rsidR="27D37D80" w:rsidRPr="040A5E5F">
        <w:rPr>
          <w:rFonts w:cs="Arial"/>
          <w:sz w:val="22"/>
          <w:szCs w:val="22"/>
        </w:rPr>
        <w:t xml:space="preserve">due to </w:t>
      </w:r>
      <w:r w:rsidRPr="040A5E5F">
        <w:rPr>
          <w:rFonts w:cs="Arial"/>
          <w:sz w:val="22"/>
          <w:szCs w:val="22"/>
        </w:rPr>
        <w:t xml:space="preserve">the </w:t>
      </w:r>
      <w:r w:rsidR="6DB01492" w:rsidRPr="040A5E5F">
        <w:rPr>
          <w:rFonts w:cs="Arial"/>
          <w:sz w:val="22"/>
          <w:szCs w:val="22"/>
        </w:rPr>
        <w:t>inclusion</w:t>
      </w:r>
      <w:r w:rsidRPr="040A5E5F">
        <w:rPr>
          <w:rFonts w:cs="Arial"/>
          <w:sz w:val="22"/>
          <w:szCs w:val="22"/>
        </w:rPr>
        <w:t xml:space="preserve"> of all transport data instead of previous reporting which was just car miles. The </w:t>
      </w:r>
      <w:r w:rsidR="630BD61A" w:rsidRPr="040A5E5F">
        <w:rPr>
          <w:rFonts w:cs="Arial"/>
          <w:sz w:val="22"/>
          <w:szCs w:val="22"/>
        </w:rPr>
        <w:t>inclusion</w:t>
      </w:r>
      <w:r w:rsidRPr="040A5E5F">
        <w:rPr>
          <w:rFonts w:cs="Arial"/>
          <w:sz w:val="22"/>
          <w:szCs w:val="22"/>
        </w:rPr>
        <w:t xml:space="preserve"> o</w:t>
      </w:r>
      <w:r w:rsidR="3AD1CD83" w:rsidRPr="040A5E5F">
        <w:rPr>
          <w:rFonts w:cs="Arial"/>
          <w:sz w:val="22"/>
          <w:szCs w:val="22"/>
        </w:rPr>
        <w:t>f</w:t>
      </w:r>
      <w:r w:rsidRPr="040A5E5F">
        <w:rPr>
          <w:rFonts w:cs="Arial"/>
          <w:sz w:val="22"/>
          <w:szCs w:val="22"/>
        </w:rPr>
        <w:t xml:space="preserve"> air</w:t>
      </w:r>
      <w:r w:rsidR="0B855BFF" w:rsidRPr="040A5E5F">
        <w:rPr>
          <w:rFonts w:cs="Arial"/>
          <w:sz w:val="22"/>
          <w:szCs w:val="22"/>
        </w:rPr>
        <w:t xml:space="preserve">, </w:t>
      </w:r>
      <w:r w:rsidR="393C6AAC" w:rsidRPr="040A5E5F">
        <w:rPr>
          <w:rFonts w:cs="Arial"/>
          <w:sz w:val="22"/>
          <w:szCs w:val="22"/>
        </w:rPr>
        <w:t>rail,</w:t>
      </w:r>
      <w:r w:rsidR="0B855BFF" w:rsidRPr="040A5E5F">
        <w:rPr>
          <w:rFonts w:cs="Arial"/>
          <w:sz w:val="22"/>
          <w:szCs w:val="22"/>
        </w:rPr>
        <w:t xml:space="preserve"> and passenger journeys we supported is now included for completeness</w:t>
      </w:r>
      <w:r w:rsidR="00573D25">
        <w:rPr>
          <w:rFonts w:cs="Arial"/>
          <w:sz w:val="22"/>
          <w:szCs w:val="22"/>
        </w:rPr>
        <w:t>.</w:t>
      </w:r>
    </w:p>
    <w:p w14:paraId="077D4F39" w14:textId="77777777" w:rsidR="0CB83F2C" w:rsidRDefault="0CB83F2C" w:rsidP="0CB83F2C">
      <w:pPr>
        <w:spacing w:line="259" w:lineRule="auto"/>
        <w:jc w:val="both"/>
        <w:rPr>
          <w:rFonts w:cs="Arial"/>
          <w:sz w:val="22"/>
          <w:szCs w:val="22"/>
        </w:rPr>
      </w:pPr>
    </w:p>
    <w:p w14:paraId="6D550004" w14:textId="77777777" w:rsidR="001645DE" w:rsidRDefault="001645DE" w:rsidP="040A5E5F">
      <w:pPr>
        <w:spacing w:line="259" w:lineRule="auto"/>
        <w:jc w:val="both"/>
        <w:rPr>
          <w:rFonts w:cs="Arial"/>
          <w:sz w:val="22"/>
          <w:szCs w:val="22"/>
        </w:rPr>
      </w:pPr>
      <w:r w:rsidRPr="040A5E5F">
        <w:rPr>
          <w:rFonts w:cs="Arial"/>
          <w:sz w:val="22"/>
          <w:szCs w:val="22"/>
        </w:rPr>
        <w:t xml:space="preserve">We have worked collaboratively with Scottish Borders Council to ensure public transport is effective for NHS Borders staff, </w:t>
      </w:r>
      <w:r w:rsidR="67C7546F" w:rsidRPr="040A5E5F">
        <w:rPr>
          <w:rFonts w:cs="Arial"/>
          <w:sz w:val="22"/>
          <w:szCs w:val="22"/>
        </w:rPr>
        <w:t>patients,</w:t>
      </w:r>
      <w:r w:rsidRPr="040A5E5F">
        <w:rPr>
          <w:rFonts w:cs="Arial"/>
          <w:sz w:val="22"/>
          <w:szCs w:val="22"/>
        </w:rPr>
        <w:t xml:space="preserve"> and visitors. We expect this work to continue for the next two years.</w:t>
      </w:r>
    </w:p>
    <w:p w14:paraId="70EE9023" w14:textId="77777777" w:rsidR="001645DE" w:rsidRDefault="001645DE" w:rsidP="2C970ECB">
      <w:pPr>
        <w:spacing w:line="259" w:lineRule="auto"/>
        <w:jc w:val="both"/>
        <w:rPr>
          <w:rFonts w:cs="Arial"/>
          <w:bCs/>
          <w:sz w:val="22"/>
          <w:szCs w:val="22"/>
        </w:rPr>
      </w:pPr>
    </w:p>
    <w:p w14:paraId="0B1C8422" w14:textId="77777777" w:rsidR="001645DE" w:rsidRDefault="001645DE" w:rsidP="040A5E5F">
      <w:pPr>
        <w:spacing w:line="259" w:lineRule="auto"/>
        <w:jc w:val="both"/>
        <w:rPr>
          <w:rFonts w:cs="Arial"/>
          <w:sz w:val="22"/>
          <w:szCs w:val="22"/>
        </w:rPr>
      </w:pPr>
      <w:r w:rsidRPr="040A5E5F">
        <w:rPr>
          <w:rFonts w:cs="Arial"/>
          <w:sz w:val="22"/>
          <w:szCs w:val="22"/>
        </w:rPr>
        <w:t xml:space="preserve">We continue to enable agile working which enables people to utilise technology such as </w:t>
      </w:r>
      <w:r w:rsidR="68D962D5" w:rsidRPr="040A5E5F">
        <w:rPr>
          <w:rFonts w:cs="Arial"/>
          <w:sz w:val="22"/>
          <w:szCs w:val="22"/>
        </w:rPr>
        <w:t>Microsoft Office</w:t>
      </w:r>
      <w:r w:rsidRPr="040A5E5F">
        <w:rPr>
          <w:rFonts w:cs="Arial"/>
          <w:sz w:val="22"/>
          <w:szCs w:val="22"/>
        </w:rPr>
        <w:t xml:space="preserve"> Teams to reduce the need to travel to meetings.</w:t>
      </w:r>
    </w:p>
    <w:p w14:paraId="6005B1BD" w14:textId="77777777" w:rsidR="001645DE" w:rsidRDefault="001645DE" w:rsidP="040A5E5F">
      <w:pPr>
        <w:spacing w:line="259" w:lineRule="auto"/>
        <w:jc w:val="both"/>
        <w:rPr>
          <w:rFonts w:cs="Arial"/>
          <w:sz w:val="22"/>
          <w:szCs w:val="22"/>
        </w:rPr>
      </w:pPr>
    </w:p>
    <w:p w14:paraId="55809200" w14:textId="77777777" w:rsidR="001645DE" w:rsidRDefault="003A3281" w:rsidP="2C970ECB">
      <w:pPr>
        <w:spacing w:line="259" w:lineRule="auto"/>
        <w:jc w:val="both"/>
        <w:rPr>
          <w:rFonts w:cs="Arial"/>
          <w:bCs/>
          <w:sz w:val="22"/>
          <w:szCs w:val="22"/>
        </w:rPr>
      </w:pPr>
      <w:r>
        <w:rPr>
          <w:rFonts w:cs="Arial"/>
          <w:bCs/>
          <w:sz w:val="22"/>
          <w:szCs w:val="22"/>
        </w:rPr>
        <w:t xml:space="preserve">NHS Borders recognises that </w:t>
      </w:r>
      <w:r w:rsidR="00573D25">
        <w:rPr>
          <w:rFonts w:cs="Arial"/>
          <w:bCs/>
          <w:sz w:val="22"/>
          <w:szCs w:val="22"/>
        </w:rPr>
        <w:t>supporting a</w:t>
      </w:r>
      <w:r>
        <w:rPr>
          <w:rFonts w:cs="Arial"/>
          <w:bCs/>
          <w:sz w:val="22"/>
          <w:szCs w:val="22"/>
        </w:rPr>
        <w:t>ctive travel</w:t>
      </w:r>
      <w:r w:rsidR="00573D25">
        <w:rPr>
          <w:rFonts w:cs="Arial"/>
          <w:bCs/>
          <w:sz w:val="22"/>
          <w:szCs w:val="22"/>
        </w:rPr>
        <w:t xml:space="preserve"> will be a key component of our future travel plans.  Our progress to date in this area has been limited however through the development of our Active Travel plan we expect to increase </w:t>
      </w:r>
      <w:proofErr w:type="spellStart"/>
      <w:r w:rsidR="00573D25">
        <w:rPr>
          <w:rFonts w:cs="Arial"/>
          <w:bCs/>
          <w:sz w:val="22"/>
          <w:szCs w:val="22"/>
        </w:rPr>
        <w:t>awarenessacross</w:t>
      </w:r>
      <w:proofErr w:type="spellEnd"/>
      <w:r w:rsidR="00573D25">
        <w:rPr>
          <w:rFonts w:cs="Arial"/>
          <w:bCs/>
          <w:sz w:val="22"/>
          <w:szCs w:val="22"/>
        </w:rPr>
        <w:t xml:space="preserve"> staff and visitors and to ensure that </w:t>
      </w:r>
      <w:r>
        <w:rPr>
          <w:rFonts w:cs="Arial"/>
          <w:bCs/>
          <w:sz w:val="22"/>
          <w:szCs w:val="22"/>
        </w:rPr>
        <w:t>our policies and infrastructure</w:t>
      </w:r>
      <w:r w:rsidR="00573D25">
        <w:rPr>
          <w:rFonts w:cs="Arial"/>
          <w:bCs/>
          <w:sz w:val="22"/>
          <w:szCs w:val="22"/>
        </w:rPr>
        <w:t xml:space="preserve"> are refreshed</w:t>
      </w:r>
      <w:r>
        <w:rPr>
          <w:rFonts w:cs="Arial"/>
          <w:bCs/>
          <w:sz w:val="22"/>
          <w:szCs w:val="22"/>
        </w:rPr>
        <w:t xml:space="preserve"> to support active travel.</w:t>
      </w:r>
    </w:p>
    <w:p w14:paraId="406DEAE2" w14:textId="77777777" w:rsidR="00573D25" w:rsidRDefault="00573D25" w:rsidP="00573D25">
      <w:pPr>
        <w:spacing w:line="259" w:lineRule="auto"/>
        <w:jc w:val="both"/>
        <w:rPr>
          <w:rFonts w:cs="Arial"/>
          <w:sz w:val="22"/>
          <w:szCs w:val="22"/>
        </w:rPr>
      </w:pPr>
    </w:p>
    <w:p w14:paraId="53D8B49F" w14:textId="77777777" w:rsidR="00573D25" w:rsidRDefault="00573D25" w:rsidP="00573D25">
      <w:pPr>
        <w:spacing w:line="259" w:lineRule="auto"/>
        <w:jc w:val="both"/>
        <w:rPr>
          <w:rFonts w:cs="Arial"/>
          <w:sz w:val="22"/>
          <w:szCs w:val="22"/>
        </w:rPr>
      </w:pPr>
      <w:r w:rsidRPr="76C34B17">
        <w:rPr>
          <w:rFonts w:cs="Arial"/>
          <w:sz w:val="22"/>
          <w:szCs w:val="22"/>
        </w:rPr>
        <w:t>In addition, we will be working with all our services to ensure essential journeys are well planned to reduce carbon emissions</w:t>
      </w:r>
      <w:r>
        <w:rPr>
          <w:rFonts w:cs="Arial"/>
          <w:sz w:val="22"/>
          <w:szCs w:val="22"/>
        </w:rPr>
        <w:t>.</w:t>
      </w:r>
    </w:p>
    <w:p w14:paraId="3B960D68" w14:textId="77777777" w:rsidR="003A3281" w:rsidRDefault="003A3281" w:rsidP="2C970ECB">
      <w:pPr>
        <w:spacing w:line="259" w:lineRule="auto"/>
        <w:jc w:val="both"/>
        <w:rPr>
          <w:rFonts w:cs="Arial"/>
          <w:bCs/>
          <w:sz w:val="22"/>
          <w:szCs w:val="22"/>
        </w:rPr>
      </w:pPr>
    </w:p>
    <w:p w14:paraId="068D19DD" w14:textId="77777777" w:rsidR="003A3281" w:rsidRPr="001645DE" w:rsidRDefault="003A3281" w:rsidP="03E63725">
      <w:pPr>
        <w:spacing w:line="259" w:lineRule="auto"/>
        <w:jc w:val="both"/>
        <w:rPr>
          <w:rFonts w:cs="Arial"/>
          <w:sz w:val="22"/>
          <w:szCs w:val="22"/>
        </w:rPr>
      </w:pPr>
      <w:r w:rsidRPr="03E63725">
        <w:rPr>
          <w:rFonts w:cs="Arial"/>
          <w:sz w:val="22"/>
          <w:szCs w:val="22"/>
        </w:rPr>
        <w:t>We</w:t>
      </w:r>
      <w:r w:rsidR="00573D25">
        <w:rPr>
          <w:rFonts w:cs="Arial"/>
          <w:sz w:val="22"/>
          <w:szCs w:val="22"/>
        </w:rPr>
        <w:t xml:space="preserve"> will continue to build on positive engagement to date</w:t>
      </w:r>
      <w:r w:rsidRPr="03E63725">
        <w:rPr>
          <w:rFonts w:cs="Arial"/>
          <w:sz w:val="22"/>
          <w:szCs w:val="22"/>
        </w:rPr>
        <w:t xml:space="preserve"> with Scottish Borders Council to improve public transport usage for </w:t>
      </w:r>
      <w:r w:rsidR="48CC79BE" w:rsidRPr="03E63725">
        <w:rPr>
          <w:rFonts w:cs="Arial"/>
          <w:sz w:val="22"/>
          <w:szCs w:val="22"/>
        </w:rPr>
        <w:t>all</w:t>
      </w:r>
      <w:r w:rsidRPr="03E63725">
        <w:rPr>
          <w:rFonts w:cs="Arial"/>
          <w:sz w:val="22"/>
          <w:szCs w:val="22"/>
        </w:rPr>
        <w:t xml:space="preserve"> our sites.</w:t>
      </w:r>
    </w:p>
    <w:p w14:paraId="6E25E6E9" w14:textId="77777777" w:rsidR="00252A68" w:rsidRPr="00382461" w:rsidRDefault="00252A68" w:rsidP="355D2BF3">
      <w:pPr>
        <w:jc w:val="both"/>
        <w:rPr>
          <w:rFonts w:cs="Arial"/>
          <w:i/>
          <w:iCs/>
          <w:sz w:val="22"/>
          <w:szCs w:val="22"/>
        </w:rPr>
      </w:pPr>
    </w:p>
    <w:p w14:paraId="3F185841" w14:textId="77777777" w:rsidR="00061347" w:rsidRDefault="0D2F44C9" w:rsidP="355D2BF3">
      <w:pPr>
        <w:jc w:val="both"/>
        <w:rPr>
          <w:rFonts w:eastAsia="Arial" w:cs="Arial"/>
          <w:sz w:val="22"/>
          <w:szCs w:val="22"/>
        </w:rPr>
      </w:pPr>
      <w:r w:rsidRPr="784A31AB">
        <w:rPr>
          <w:rFonts w:eastAsia="Arial" w:cs="Arial"/>
          <w:sz w:val="22"/>
          <w:szCs w:val="22"/>
        </w:rPr>
        <w:t>We are</w:t>
      </w:r>
      <w:r w:rsidR="3BDACE8D" w:rsidRPr="784A31AB">
        <w:rPr>
          <w:rFonts w:cs="Arial"/>
          <w:sz w:val="22"/>
          <w:szCs w:val="22"/>
        </w:rPr>
        <w:t xml:space="preserve"> working to remove </w:t>
      </w:r>
      <w:r w:rsidR="3932FABE" w:rsidRPr="784A31AB">
        <w:rPr>
          <w:rFonts w:eastAsia="Arial" w:cs="Arial"/>
          <w:sz w:val="22"/>
          <w:szCs w:val="22"/>
        </w:rPr>
        <w:t xml:space="preserve">all petrol and diesel fuelled cars from </w:t>
      </w:r>
      <w:r w:rsidR="0D0B12B4" w:rsidRPr="784A31AB">
        <w:rPr>
          <w:rFonts w:eastAsia="Arial" w:cs="Arial"/>
          <w:sz w:val="22"/>
          <w:szCs w:val="22"/>
        </w:rPr>
        <w:t>our</w:t>
      </w:r>
      <w:r w:rsidR="3932FABE" w:rsidRPr="784A31AB">
        <w:rPr>
          <w:rFonts w:eastAsia="Arial" w:cs="Arial"/>
          <w:sz w:val="22"/>
          <w:szCs w:val="22"/>
        </w:rPr>
        <w:t xml:space="preserve"> fleet by 2025</w:t>
      </w:r>
      <w:r w:rsidR="51398C78" w:rsidRPr="784A31AB">
        <w:rPr>
          <w:rFonts w:eastAsia="Arial" w:cs="Arial"/>
          <w:sz w:val="22"/>
          <w:szCs w:val="22"/>
        </w:rPr>
        <w:t>.</w:t>
      </w:r>
    </w:p>
    <w:p w14:paraId="23FE86C3" w14:textId="77777777" w:rsidR="00061347" w:rsidRDefault="00061347" w:rsidP="355D2BF3">
      <w:pPr>
        <w:jc w:val="both"/>
        <w:rPr>
          <w:rFonts w:eastAsia="Arial" w:cs="Arial"/>
          <w:sz w:val="22"/>
          <w:szCs w:val="22"/>
        </w:rPr>
      </w:pPr>
    </w:p>
    <w:p w14:paraId="7684B5D0" w14:textId="32CE4478" w:rsidR="0D2F44C9" w:rsidRPr="00382461" w:rsidRDefault="78CAB207" w:rsidP="355D2BF3">
      <w:pPr>
        <w:jc w:val="both"/>
        <w:rPr>
          <w:rFonts w:cs="Arial"/>
          <w:sz w:val="22"/>
          <w:szCs w:val="22"/>
        </w:rPr>
      </w:pPr>
      <w:r w:rsidRPr="543E7249">
        <w:rPr>
          <w:rFonts w:eastAsia="Arial" w:cs="Arial"/>
          <w:sz w:val="22"/>
          <w:szCs w:val="22"/>
        </w:rPr>
        <w:t>The following table sets out</w:t>
      </w:r>
      <w:r w:rsidR="669F531F" w:rsidRPr="543E7249">
        <w:rPr>
          <w:rFonts w:eastAsia="Arial" w:cs="Arial"/>
          <w:sz w:val="22"/>
          <w:szCs w:val="22"/>
        </w:rPr>
        <w:t xml:space="preserve"> how many renewable powered</w:t>
      </w:r>
      <w:r w:rsidR="63E91D82" w:rsidRPr="543E7249">
        <w:rPr>
          <w:rFonts w:eastAsia="Arial" w:cs="Arial"/>
          <w:sz w:val="22"/>
          <w:szCs w:val="22"/>
        </w:rPr>
        <w:t xml:space="preserve"> and</w:t>
      </w:r>
      <w:r w:rsidR="669F531F" w:rsidRPr="543E7249">
        <w:rPr>
          <w:rFonts w:eastAsia="Arial" w:cs="Arial"/>
          <w:sz w:val="22"/>
          <w:szCs w:val="22"/>
        </w:rPr>
        <w:t xml:space="preserve"> fossil fuel vehicles were in</w:t>
      </w:r>
      <w:r w:rsidR="00942FB9">
        <w:rPr>
          <w:rFonts w:eastAsia="Arial" w:cs="Arial"/>
          <w:sz w:val="22"/>
          <w:szCs w:val="22"/>
        </w:rPr>
        <w:t xml:space="preserve"> </w:t>
      </w:r>
      <w:r w:rsidR="003A3281" w:rsidRPr="543E7249">
        <w:rPr>
          <w:rFonts w:eastAsia="Arial" w:cs="Arial"/>
          <w:sz w:val="22"/>
          <w:szCs w:val="22"/>
        </w:rPr>
        <w:t>NHS Borders</w:t>
      </w:r>
      <w:r w:rsidR="34B9619C" w:rsidRPr="543E7249">
        <w:rPr>
          <w:rFonts w:cs="Arial"/>
          <w:sz w:val="22"/>
          <w:szCs w:val="22"/>
        </w:rPr>
        <w:t xml:space="preserve"> fleet</w:t>
      </w:r>
      <w:r w:rsidR="25443851" w:rsidRPr="543E7249">
        <w:rPr>
          <w:rFonts w:cs="Arial"/>
          <w:sz w:val="22"/>
          <w:szCs w:val="22"/>
        </w:rPr>
        <w:t xml:space="preserve"> at the end of March 2022</w:t>
      </w:r>
      <w:r w:rsidR="000B59CA" w:rsidRPr="543E7249">
        <w:rPr>
          <w:rFonts w:cs="Arial"/>
          <w:sz w:val="22"/>
          <w:szCs w:val="22"/>
        </w:rPr>
        <w:t xml:space="preserve"> and March 2023</w:t>
      </w:r>
      <w:r w:rsidR="0019274A" w:rsidRPr="543E7249">
        <w:rPr>
          <w:rFonts w:cs="Arial"/>
          <w:sz w:val="22"/>
          <w:szCs w:val="22"/>
        </w:rPr>
        <w:t>:</w:t>
      </w:r>
    </w:p>
    <w:p w14:paraId="5C3FD7A2" w14:textId="77777777" w:rsidR="543E7249" w:rsidRDefault="543E7249" w:rsidP="543E7249">
      <w:pPr>
        <w:jc w:val="both"/>
        <w:rPr>
          <w:rFonts w:cs="Arial"/>
          <w:sz w:val="22"/>
          <w:szCs w:val="22"/>
        </w:rPr>
      </w:pPr>
    </w:p>
    <w:p w14:paraId="1840516C" w14:textId="12CB7042" w:rsidR="00463799" w:rsidRDefault="00463799">
      <w:pPr>
        <w:rPr>
          <w:rFonts w:cs="Arial"/>
          <w:sz w:val="22"/>
          <w:szCs w:val="22"/>
        </w:rPr>
      </w:pPr>
      <w:r>
        <w:rPr>
          <w:rFonts w:cs="Arial"/>
          <w:sz w:val="22"/>
          <w:szCs w:val="22"/>
        </w:rPr>
        <w:br w:type="page"/>
      </w:r>
    </w:p>
    <w:p w14:paraId="219E4BCD" w14:textId="77777777" w:rsidR="040A5E5F" w:rsidRDefault="040A5E5F" w:rsidP="040A5E5F">
      <w:pPr>
        <w:jc w:val="both"/>
        <w:rPr>
          <w:rFonts w:cs="Arial"/>
          <w:sz w:val="22"/>
          <w:szCs w:val="22"/>
        </w:rPr>
      </w:pPr>
    </w:p>
    <w:tbl>
      <w:tblPr>
        <w:tblStyle w:val="TableGrid"/>
        <w:tblW w:w="0" w:type="auto"/>
        <w:tblLook w:val="04A0" w:firstRow="1" w:lastRow="0" w:firstColumn="1" w:lastColumn="0" w:noHBand="0" w:noVBand="1"/>
      </w:tblPr>
      <w:tblGrid>
        <w:gridCol w:w="1893"/>
        <w:gridCol w:w="1513"/>
        <w:gridCol w:w="1399"/>
        <w:gridCol w:w="1413"/>
        <w:gridCol w:w="1488"/>
        <w:gridCol w:w="1317"/>
      </w:tblGrid>
      <w:tr w:rsidR="000B59CA" w:rsidRPr="00382461" w14:paraId="721568A0" w14:textId="77777777" w:rsidTr="00463799">
        <w:trPr>
          <w:trHeight w:val="20"/>
        </w:trPr>
        <w:tc>
          <w:tcPr>
            <w:tcW w:w="1893" w:type="dxa"/>
            <w:tcBorders>
              <w:top w:val="nil"/>
              <w:left w:val="nil"/>
              <w:bottom w:val="nil"/>
              <w:right w:val="single" w:sz="4" w:space="0" w:color="auto"/>
            </w:tcBorders>
          </w:tcPr>
          <w:p w14:paraId="76806177" w14:textId="77777777" w:rsidR="000B59CA" w:rsidRPr="00382461" w:rsidRDefault="000B59CA" w:rsidP="00155F86">
            <w:pPr>
              <w:jc w:val="both"/>
              <w:rPr>
                <w:rFonts w:cs="Arial"/>
                <w:szCs w:val="22"/>
              </w:rPr>
            </w:pPr>
          </w:p>
        </w:tc>
        <w:tc>
          <w:tcPr>
            <w:tcW w:w="2912" w:type="dxa"/>
            <w:gridSpan w:val="2"/>
            <w:tcBorders>
              <w:left w:val="single" w:sz="4" w:space="0" w:color="auto"/>
            </w:tcBorders>
            <w:shd w:val="clear" w:color="auto" w:fill="D9D9D9" w:themeFill="background1" w:themeFillShade="D9"/>
          </w:tcPr>
          <w:p w14:paraId="36280C24" w14:textId="77777777" w:rsidR="000B59CA" w:rsidRPr="00444E50" w:rsidRDefault="000B59CA" w:rsidP="000B59CA">
            <w:pPr>
              <w:jc w:val="center"/>
              <w:rPr>
                <w:rFonts w:cs="Arial"/>
                <w:b/>
                <w:bCs/>
                <w:szCs w:val="22"/>
              </w:rPr>
            </w:pPr>
            <w:r w:rsidRPr="784A31AB">
              <w:rPr>
                <w:rFonts w:cs="Arial"/>
                <w:b/>
                <w:bCs/>
                <w:sz w:val="22"/>
                <w:szCs w:val="22"/>
              </w:rPr>
              <w:t>March 2022</w:t>
            </w:r>
          </w:p>
        </w:tc>
        <w:tc>
          <w:tcPr>
            <w:tcW w:w="2901" w:type="dxa"/>
            <w:gridSpan w:val="2"/>
            <w:tcBorders>
              <w:right w:val="single" w:sz="4" w:space="0" w:color="auto"/>
            </w:tcBorders>
            <w:shd w:val="clear" w:color="auto" w:fill="D9D9D9" w:themeFill="background1" w:themeFillShade="D9"/>
          </w:tcPr>
          <w:p w14:paraId="396688EF" w14:textId="77777777" w:rsidR="000B59CA" w:rsidRPr="00444E50" w:rsidRDefault="000B59CA" w:rsidP="000B59CA">
            <w:pPr>
              <w:jc w:val="center"/>
              <w:rPr>
                <w:rFonts w:cs="Arial"/>
                <w:b/>
                <w:bCs/>
                <w:szCs w:val="22"/>
              </w:rPr>
            </w:pPr>
            <w:r w:rsidRPr="784A31AB">
              <w:rPr>
                <w:rFonts w:cs="Arial"/>
                <w:b/>
                <w:bCs/>
                <w:sz w:val="22"/>
                <w:szCs w:val="22"/>
              </w:rPr>
              <w:t>March 2023</w:t>
            </w:r>
          </w:p>
        </w:tc>
        <w:tc>
          <w:tcPr>
            <w:tcW w:w="1310" w:type="dxa"/>
            <w:tcBorders>
              <w:top w:val="nil"/>
              <w:left w:val="single" w:sz="4" w:space="0" w:color="auto"/>
              <w:bottom w:val="single" w:sz="4" w:space="0" w:color="auto"/>
              <w:right w:val="nil"/>
            </w:tcBorders>
          </w:tcPr>
          <w:p w14:paraId="2DA01A15" w14:textId="77777777" w:rsidR="000B59CA" w:rsidRPr="00382461" w:rsidRDefault="000B59CA" w:rsidP="00155F86">
            <w:pPr>
              <w:jc w:val="both"/>
              <w:rPr>
                <w:rFonts w:cs="Arial"/>
                <w:szCs w:val="22"/>
              </w:rPr>
            </w:pPr>
          </w:p>
        </w:tc>
      </w:tr>
      <w:tr w:rsidR="000B59CA" w:rsidRPr="00382461" w14:paraId="1CC344C1" w14:textId="77777777" w:rsidTr="00463799">
        <w:trPr>
          <w:trHeight w:val="20"/>
        </w:trPr>
        <w:tc>
          <w:tcPr>
            <w:tcW w:w="1893" w:type="dxa"/>
            <w:tcBorders>
              <w:top w:val="nil"/>
              <w:left w:val="nil"/>
              <w:bottom w:val="single" w:sz="4" w:space="0" w:color="auto"/>
              <w:right w:val="single" w:sz="4" w:space="0" w:color="auto"/>
            </w:tcBorders>
          </w:tcPr>
          <w:p w14:paraId="3A5BA987" w14:textId="77777777" w:rsidR="000B59CA" w:rsidRPr="00444E50" w:rsidRDefault="000B59CA" w:rsidP="00155F86">
            <w:pPr>
              <w:jc w:val="both"/>
              <w:rPr>
                <w:rFonts w:cs="Arial"/>
                <w:b/>
                <w:bCs/>
                <w:szCs w:val="22"/>
              </w:rPr>
            </w:pPr>
          </w:p>
        </w:tc>
        <w:tc>
          <w:tcPr>
            <w:tcW w:w="1513" w:type="dxa"/>
            <w:tcBorders>
              <w:left w:val="single" w:sz="4" w:space="0" w:color="auto"/>
            </w:tcBorders>
            <w:shd w:val="clear" w:color="auto" w:fill="C5E0B3" w:themeFill="accent6" w:themeFillTint="66"/>
          </w:tcPr>
          <w:p w14:paraId="69836CFE" w14:textId="77777777" w:rsidR="000B59CA" w:rsidRPr="00444E50" w:rsidRDefault="000B59CA" w:rsidP="784A31AB">
            <w:pPr>
              <w:rPr>
                <w:rFonts w:cs="Arial"/>
                <w:b/>
                <w:bCs/>
                <w:szCs w:val="22"/>
              </w:rPr>
            </w:pPr>
            <w:r w:rsidRPr="784A31AB">
              <w:rPr>
                <w:rFonts w:cs="Arial"/>
                <w:b/>
                <w:bCs/>
                <w:sz w:val="22"/>
                <w:szCs w:val="22"/>
              </w:rPr>
              <w:t>Total vehicles</w:t>
            </w:r>
          </w:p>
        </w:tc>
        <w:tc>
          <w:tcPr>
            <w:tcW w:w="1399" w:type="dxa"/>
            <w:shd w:val="clear" w:color="auto" w:fill="C5E0B3" w:themeFill="accent6" w:themeFillTint="66"/>
          </w:tcPr>
          <w:p w14:paraId="71F93B04" w14:textId="77777777" w:rsidR="000B59CA" w:rsidRPr="00444E50" w:rsidRDefault="000B59CA" w:rsidP="784A31AB">
            <w:pPr>
              <w:rPr>
                <w:rFonts w:cs="Arial"/>
                <w:b/>
                <w:bCs/>
                <w:szCs w:val="22"/>
              </w:rPr>
            </w:pPr>
            <w:r w:rsidRPr="784A31AB">
              <w:rPr>
                <w:rFonts w:cs="Arial"/>
                <w:b/>
                <w:bCs/>
                <w:sz w:val="22"/>
                <w:szCs w:val="22"/>
              </w:rPr>
              <w:t>% Zero Emissions Vehicles</w:t>
            </w:r>
          </w:p>
        </w:tc>
        <w:tc>
          <w:tcPr>
            <w:tcW w:w="1413" w:type="dxa"/>
            <w:shd w:val="clear" w:color="auto" w:fill="C5E0B3" w:themeFill="accent6" w:themeFillTint="66"/>
          </w:tcPr>
          <w:p w14:paraId="0159F421" w14:textId="77777777" w:rsidR="000B59CA" w:rsidRPr="00444E50" w:rsidRDefault="000B59CA" w:rsidP="784A31AB">
            <w:pPr>
              <w:rPr>
                <w:rFonts w:cs="Arial"/>
                <w:b/>
                <w:bCs/>
                <w:szCs w:val="22"/>
              </w:rPr>
            </w:pPr>
            <w:r w:rsidRPr="784A31AB">
              <w:rPr>
                <w:rFonts w:cs="Arial"/>
                <w:b/>
                <w:bCs/>
                <w:sz w:val="22"/>
                <w:szCs w:val="22"/>
              </w:rPr>
              <w:t>Total vehicles</w:t>
            </w:r>
          </w:p>
        </w:tc>
        <w:tc>
          <w:tcPr>
            <w:tcW w:w="1488" w:type="dxa"/>
            <w:shd w:val="clear" w:color="auto" w:fill="C5E0B3" w:themeFill="accent6" w:themeFillTint="66"/>
          </w:tcPr>
          <w:p w14:paraId="72F74A36" w14:textId="77777777" w:rsidR="000B59CA" w:rsidRPr="00444E50" w:rsidRDefault="000B59CA" w:rsidP="784A31AB">
            <w:pPr>
              <w:rPr>
                <w:rFonts w:cs="Arial"/>
                <w:b/>
                <w:bCs/>
                <w:szCs w:val="22"/>
              </w:rPr>
            </w:pPr>
            <w:r w:rsidRPr="784A31AB">
              <w:rPr>
                <w:rFonts w:cs="Arial"/>
                <w:b/>
                <w:bCs/>
                <w:sz w:val="22"/>
                <w:szCs w:val="22"/>
              </w:rPr>
              <w:t>% Zero Emissions Vehicles</w:t>
            </w:r>
          </w:p>
        </w:tc>
        <w:tc>
          <w:tcPr>
            <w:tcW w:w="1310" w:type="dxa"/>
            <w:tcBorders>
              <w:top w:val="single" w:sz="4" w:space="0" w:color="auto"/>
            </w:tcBorders>
            <w:shd w:val="clear" w:color="auto" w:fill="C5E0B3" w:themeFill="accent6" w:themeFillTint="66"/>
          </w:tcPr>
          <w:p w14:paraId="13E6EA9D" w14:textId="77777777" w:rsidR="000B59CA" w:rsidRPr="00444E50" w:rsidRDefault="000B59CA" w:rsidP="784A31AB">
            <w:pPr>
              <w:rPr>
                <w:rFonts w:cs="Arial"/>
                <w:b/>
                <w:bCs/>
                <w:szCs w:val="22"/>
              </w:rPr>
            </w:pPr>
            <w:r w:rsidRPr="784A31AB">
              <w:rPr>
                <w:rFonts w:cs="Arial"/>
                <w:b/>
                <w:bCs/>
                <w:sz w:val="22"/>
                <w:szCs w:val="22"/>
                <w:lang w:eastAsia="en-GB"/>
              </w:rPr>
              <w:t>Difference in % Zero Emissions Vehicles</w:t>
            </w:r>
          </w:p>
        </w:tc>
      </w:tr>
      <w:tr w:rsidR="000B59CA" w:rsidRPr="00382461" w14:paraId="72DCDEB1" w14:textId="77777777" w:rsidTr="00463799">
        <w:trPr>
          <w:trHeight w:val="20"/>
        </w:trPr>
        <w:tc>
          <w:tcPr>
            <w:tcW w:w="1893" w:type="dxa"/>
            <w:tcBorders>
              <w:top w:val="single" w:sz="4" w:space="0" w:color="auto"/>
            </w:tcBorders>
            <w:vAlign w:val="center"/>
          </w:tcPr>
          <w:p w14:paraId="0A31710A" w14:textId="77777777" w:rsidR="000B59CA" w:rsidRPr="00934F35" w:rsidRDefault="000B59CA" w:rsidP="00155F86">
            <w:pPr>
              <w:jc w:val="both"/>
              <w:rPr>
                <w:rFonts w:cs="Arial"/>
                <w:szCs w:val="22"/>
              </w:rPr>
            </w:pPr>
            <w:r w:rsidRPr="00934F35">
              <w:rPr>
                <w:rFonts w:cs="Arial"/>
                <w:sz w:val="22"/>
                <w:szCs w:val="22"/>
              </w:rPr>
              <w:t>Cars</w:t>
            </w:r>
          </w:p>
        </w:tc>
        <w:tc>
          <w:tcPr>
            <w:tcW w:w="1513" w:type="dxa"/>
            <w:vAlign w:val="center"/>
          </w:tcPr>
          <w:p w14:paraId="25CA46B4" w14:textId="77777777" w:rsidR="000B59CA" w:rsidRPr="00382461" w:rsidRDefault="006720E8" w:rsidP="004A72DC">
            <w:pPr>
              <w:jc w:val="center"/>
              <w:rPr>
                <w:rFonts w:cs="Arial"/>
                <w:szCs w:val="22"/>
              </w:rPr>
            </w:pPr>
            <w:r>
              <w:rPr>
                <w:rFonts w:cs="Arial"/>
                <w:szCs w:val="22"/>
              </w:rPr>
              <w:t>24</w:t>
            </w:r>
          </w:p>
        </w:tc>
        <w:tc>
          <w:tcPr>
            <w:tcW w:w="1399" w:type="dxa"/>
            <w:vAlign w:val="center"/>
          </w:tcPr>
          <w:p w14:paraId="5C073876" w14:textId="77777777" w:rsidR="000B59CA" w:rsidRPr="00382461" w:rsidRDefault="006720E8" w:rsidP="004A72DC">
            <w:pPr>
              <w:jc w:val="center"/>
              <w:rPr>
                <w:rFonts w:cs="Arial"/>
                <w:szCs w:val="22"/>
              </w:rPr>
            </w:pPr>
            <w:r>
              <w:rPr>
                <w:rFonts w:cs="Arial"/>
                <w:szCs w:val="22"/>
              </w:rPr>
              <w:t>12</w:t>
            </w:r>
          </w:p>
        </w:tc>
        <w:tc>
          <w:tcPr>
            <w:tcW w:w="1413" w:type="dxa"/>
            <w:vAlign w:val="center"/>
          </w:tcPr>
          <w:p w14:paraId="1C0DF53D" w14:textId="77777777" w:rsidR="000B59CA" w:rsidRPr="00382461" w:rsidRDefault="006720E8" w:rsidP="004A72DC">
            <w:pPr>
              <w:jc w:val="center"/>
              <w:rPr>
                <w:rFonts w:cs="Arial"/>
                <w:szCs w:val="22"/>
              </w:rPr>
            </w:pPr>
            <w:r>
              <w:rPr>
                <w:rFonts w:cs="Arial"/>
                <w:szCs w:val="22"/>
              </w:rPr>
              <w:t>23</w:t>
            </w:r>
          </w:p>
        </w:tc>
        <w:tc>
          <w:tcPr>
            <w:tcW w:w="1488" w:type="dxa"/>
            <w:vAlign w:val="center"/>
          </w:tcPr>
          <w:p w14:paraId="5E85EDFD" w14:textId="77777777" w:rsidR="000B59CA" w:rsidRPr="00382461" w:rsidRDefault="006720E8" w:rsidP="004A72DC">
            <w:pPr>
              <w:jc w:val="center"/>
              <w:rPr>
                <w:rFonts w:cs="Arial"/>
                <w:szCs w:val="22"/>
              </w:rPr>
            </w:pPr>
            <w:r>
              <w:rPr>
                <w:rFonts w:cs="Arial"/>
                <w:szCs w:val="22"/>
              </w:rPr>
              <w:t>11</w:t>
            </w:r>
          </w:p>
        </w:tc>
        <w:tc>
          <w:tcPr>
            <w:tcW w:w="1310" w:type="dxa"/>
            <w:vAlign w:val="center"/>
          </w:tcPr>
          <w:p w14:paraId="5307F207" w14:textId="77777777" w:rsidR="000B59CA" w:rsidRPr="00382461" w:rsidRDefault="004A72DC" w:rsidP="004A72DC">
            <w:pPr>
              <w:jc w:val="center"/>
              <w:rPr>
                <w:rFonts w:cs="Arial"/>
                <w:szCs w:val="22"/>
              </w:rPr>
            </w:pPr>
            <w:r>
              <w:rPr>
                <w:rFonts w:cs="Arial"/>
                <w:szCs w:val="22"/>
              </w:rPr>
              <w:t>-8%</w:t>
            </w:r>
          </w:p>
        </w:tc>
      </w:tr>
      <w:tr w:rsidR="000B59CA" w:rsidRPr="00382461" w14:paraId="1673CAAB" w14:textId="77777777" w:rsidTr="00463799">
        <w:trPr>
          <w:trHeight w:val="20"/>
        </w:trPr>
        <w:tc>
          <w:tcPr>
            <w:tcW w:w="1893" w:type="dxa"/>
            <w:vAlign w:val="center"/>
          </w:tcPr>
          <w:p w14:paraId="1E581893" w14:textId="77777777" w:rsidR="000B59CA" w:rsidRPr="00934F35" w:rsidRDefault="000B59CA" w:rsidP="00155F86">
            <w:pPr>
              <w:jc w:val="both"/>
              <w:rPr>
                <w:rFonts w:cs="Arial"/>
                <w:szCs w:val="22"/>
              </w:rPr>
            </w:pPr>
            <w:r w:rsidRPr="784A31AB">
              <w:rPr>
                <w:rFonts w:cs="Arial"/>
                <w:sz w:val="22"/>
                <w:szCs w:val="22"/>
              </w:rPr>
              <w:t xml:space="preserve">Light </w:t>
            </w:r>
            <w:r w:rsidR="7EE5C7A3" w:rsidRPr="784A31AB">
              <w:rPr>
                <w:rFonts w:cs="Arial"/>
                <w:sz w:val="22"/>
                <w:szCs w:val="22"/>
              </w:rPr>
              <w:t>c</w:t>
            </w:r>
            <w:r w:rsidRPr="784A31AB">
              <w:rPr>
                <w:rFonts w:cs="Arial"/>
                <w:sz w:val="22"/>
                <w:szCs w:val="22"/>
              </w:rPr>
              <w:t xml:space="preserve">ommercial </w:t>
            </w:r>
            <w:r w:rsidR="7EE5C7A3" w:rsidRPr="784A31AB">
              <w:rPr>
                <w:rFonts w:cs="Arial"/>
                <w:sz w:val="22"/>
                <w:szCs w:val="22"/>
              </w:rPr>
              <w:t>v</w:t>
            </w:r>
            <w:r w:rsidRPr="784A31AB">
              <w:rPr>
                <w:rFonts w:cs="Arial"/>
                <w:sz w:val="22"/>
                <w:szCs w:val="22"/>
              </w:rPr>
              <w:t>ehicles</w:t>
            </w:r>
          </w:p>
        </w:tc>
        <w:tc>
          <w:tcPr>
            <w:tcW w:w="1513" w:type="dxa"/>
            <w:vAlign w:val="center"/>
          </w:tcPr>
          <w:p w14:paraId="34B38503" w14:textId="77777777" w:rsidR="000B59CA" w:rsidRPr="00382461" w:rsidRDefault="006720E8" w:rsidP="004A72DC">
            <w:pPr>
              <w:jc w:val="center"/>
              <w:rPr>
                <w:rFonts w:cs="Arial"/>
                <w:szCs w:val="22"/>
              </w:rPr>
            </w:pPr>
            <w:r>
              <w:rPr>
                <w:rFonts w:cs="Arial"/>
                <w:szCs w:val="22"/>
              </w:rPr>
              <w:t>30</w:t>
            </w:r>
          </w:p>
        </w:tc>
        <w:tc>
          <w:tcPr>
            <w:tcW w:w="1399" w:type="dxa"/>
            <w:vAlign w:val="center"/>
          </w:tcPr>
          <w:p w14:paraId="6602941C" w14:textId="77777777" w:rsidR="000B59CA" w:rsidRPr="00382461" w:rsidRDefault="006720E8" w:rsidP="004A72DC">
            <w:pPr>
              <w:jc w:val="center"/>
              <w:rPr>
                <w:rFonts w:cs="Arial"/>
                <w:szCs w:val="22"/>
              </w:rPr>
            </w:pPr>
            <w:r>
              <w:rPr>
                <w:rFonts w:cs="Arial"/>
                <w:szCs w:val="22"/>
              </w:rPr>
              <w:t>6</w:t>
            </w:r>
          </w:p>
        </w:tc>
        <w:tc>
          <w:tcPr>
            <w:tcW w:w="1413" w:type="dxa"/>
            <w:vAlign w:val="center"/>
          </w:tcPr>
          <w:p w14:paraId="0BF8F614" w14:textId="77777777" w:rsidR="000B59CA" w:rsidRPr="00382461" w:rsidRDefault="006720E8" w:rsidP="004A72DC">
            <w:pPr>
              <w:jc w:val="center"/>
              <w:rPr>
                <w:rFonts w:cs="Arial"/>
                <w:szCs w:val="22"/>
              </w:rPr>
            </w:pPr>
            <w:r>
              <w:rPr>
                <w:rFonts w:cs="Arial"/>
                <w:szCs w:val="22"/>
              </w:rPr>
              <w:t>43</w:t>
            </w:r>
          </w:p>
        </w:tc>
        <w:tc>
          <w:tcPr>
            <w:tcW w:w="1488" w:type="dxa"/>
            <w:vAlign w:val="center"/>
          </w:tcPr>
          <w:p w14:paraId="69051310" w14:textId="77777777" w:rsidR="000B59CA" w:rsidRPr="00382461" w:rsidRDefault="006720E8" w:rsidP="004A72DC">
            <w:pPr>
              <w:jc w:val="center"/>
              <w:rPr>
                <w:rFonts w:cs="Arial"/>
                <w:szCs w:val="22"/>
              </w:rPr>
            </w:pPr>
            <w:r>
              <w:rPr>
                <w:rFonts w:cs="Arial"/>
                <w:szCs w:val="22"/>
              </w:rPr>
              <w:t>6</w:t>
            </w:r>
          </w:p>
        </w:tc>
        <w:tc>
          <w:tcPr>
            <w:tcW w:w="1310" w:type="dxa"/>
            <w:vAlign w:val="center"/>
          </w:tcPr>
          <w:p w14:paraId="02B936B1" w14:textId="77777777" w:rsidR="000B59CA" w:rsidRPr="00382461" w:rsidRDefault="006720E8" w:rsidP="004A72DC">
            <w:pPr>
              <w:jc w:val="center"/>
              <w:rPr>
                <w:rFonts w:cs="Arial"/>
                <w:szCs w:val="22"/>
              </w:rPr>
            </w:pPr>
            <w:r>
              <w:rPr>
                <w:rFonts w:cs="Arial"/>
                <w:szCs w:val="22"/>
              </w:rPr>
              <w:t>0</w:t>
            </w:r>
          </w:p>
        </w:tc>
      </w:tr>
      <w:tr w:rsidR="000B59CA" w:rsidRPr="00382461" w14:paraId="405F7809" w14:textId="77777777" w:rsidTr="00463799">
        <w:trPr>
          <w:trHeight w:val="20"/>
        </w:trPr>
        <w:tc>
          <w:tcPr>
            <w:tcW w:w="1893" w:type="dxa"/>
            <w:vAlign w:val="center"/>
          </w:tcPr>
          <w:p w14:paraId="7332B599" w14:textId="77777777" w:rsidR="000B59CA" w:rsidRPr="00934F35" w:rsidRDefault="000B59CA" w:rsidP="00155F86">
            <w:pPr>
              <w:jc w:val="both"/>
              <w:rPr>
                <w:rFonts w:cs="Arial"/>
                <w:szCs w:val="22"/>
              </w:rPr>
            </w:pPr>
            <w:r w:rsidRPr="00934F35">
              <w:rPr>
                <w:rFonts w:cs="Arial"/>
                <w:sz w:val="22"/>
                <w:szCs w:val="22"/>
              </w:rPr>
              <w:t>Heavy vehicles</w:t>
            </w:r>
          </w:p>
        </w:tc>
        <w:tc>
          <w:tcPr>
            <w:tcW w:w="1513" w:type="dxa"/>
            <w:vAlign w:val="center"/>
          </w:tcPr>
          <w:p w14:paraId="7B6D9741" w14:textId="77777777" w:rsidR="000B59CA" w:rsidRPr="00382461" w:rsidRDefault="006720E8" w:rsidP="004A72DC">
            <w:pPr>
              <w:jc w:val="center"/>
              <w:rPr>
                <w:rFonts w:cs="Arial"/>
                <w:szCs w:val="22"/>
              </w:rPr>
            </w:pPr>
            <w:r>
              <w:rPr>
                <w:rFonts w:cs="Arial"/>
                <w:szCs w:val="22"/>
              </w:rPr>
              <w:t>2</w:t>
            </w:r>
          </w:p>
        </w:tc>
        <w:tc>
          <w:tcPr>
            <w:tcW w:w="1399" w:type="dxa"/>
            <w:vAlign w:val="center"/>
          </w:tcPr>
          <w:p w14:paraId="36508F60" w14:textId="77777777" w:rsidR="000B59CA" w:rsidRPr="00382461" w:rsidRDefault="006720E8" w:rsidP="004A72DC">
            <w:pPr>
              <w:jc w:val="center"/>
              <w:rPr>
                <w:rFonts w:cs="Arial"/>
                <w:szCs w:val="22"/>
              </w:rPr>
            </w:pPr>
            <w:r>
              <w:rPr>
                <w:rFonts w:cs="Arial"/>
                <w:szCs w:val="22"/>
              </w:rPr>
              <w:t>0</w:t>
            </w:r>
          </w:p>
        </w:tc>
        <w:tc>
          <w:tcPr>
            <w:tcW w:w="1413" w:type="dxa"/>
            <w:vAlign w:val="center"/>
          </w:tcPr>
          <w:p w14:paraId="4B992BF8" w14:textId="77777777" w:rsidR="000B59CA" w:rsidRPr="00382461" w:rsidRDefault="006720E8" w:rsidP="004A72DC">
            <w:pPr>
              <w:jc w:val="center"/>
              <w:rPr>
                <w:rFonts w:cs="Arial"/>
                <w:szCs w:val="22"/>
              </w:rPr>
            </w:pPr>
            <w:r>
              <w:rPr>
                <w:rFonts w:cs="Arial"/>
                <w:szCs w:val="22"/>
              </w:rPr>
              <w:t>2</w:t>
            </w:r>
          </w:p>
        </w:tc>
        <w:tc>
          <w:tcPr>
            <w:tcW w:w="1488" w:type="dxa"/>
            <w:vAlign w:val="center"/>
          </w:tcPr>
          <w:p w14:paraId="4E38979E" w14:textId="77777777" w:rsidR="000B59CA" w:rsidRPr="00382461" w:rsidRDefault="006720E8" w:rsidP="004A72DC">
            <w:pPr>
              <w:jc w:val="center"/>
              <w:rPr>
                <w:rFonts w:cs="Arial"/>
                <w:szCs w:val="22"/>
              </w:rPr>
            </w:pPr>
            <w:r>
              <w:rPr>
                <w:rFonts w:cs="Arial"/>
                <w:szCs w:val="22"/>
              </w:rPr>
              <w:t>0</w:t>
            </w:r>
          </w:p>
        </w:tc>
        <w:tc>
          <w:tcPr>
            <w:tcW w:w="1310" w:type="dxa"/>
            <w:vAlign w:val="center"/>
          </w:tcPr>
          <w:p w14:paraId="6C1D7006" w14:textId="77777777" w:rsidR="000B59CA" w:rsidRPr="00382461" w:rsidRDefault="006720E8" w:rsidP="004A72DC">
            <w:pPr>
              <w:jc w:val="center"/>
              <w:rPr>
                <w:rFonts w:cs="Arial"/>
                <w:szCs w:val="22"/>
              </w:rPr>
            </w:pPr>
            <w:r>
              <w:rPr>
                <w:rFonts w:cs="Arial"/>
                <w:szCs w:val="22"/>
              </w:rPr>
              <w:t>0</w:t>
            </w:r>
          </w:p>
        </w:tc>
      </w:tr>
    </w:tbl>
    <w:p w14:paraId="298CD3CD" w14:textId="77777777" w:rsidR="001A56D6" w:rsidRPr="00382461" w:rsidRDefault="001A56D6" w:rsidP="355D2BF3">
      <w:pPr>
        <w:jc w:val="both"/>
        <w:rPr>
          <w:rFonts w:cs="Arial"/>
          <w:sz w:val="22"/>
          <w:szCs w:val="22"/>
        </w:rPr>
      </w:pPr>
    </w:p>
    <w:p w14:paraId="1AA633D8" w14:textId="77777777" w:rsidR="725D12E7" w:rsidRPr="00382461" w:rsidRDefault="725D12E7" w:rsidP="355D2BF3">
      <w:pPr>
        <w:jc w:val="both"/>
        <w:rPr>
          <w:rFonts w:cs="Arial"/>
          <w:sz w:val="22"/>
          <w:szCs w:val="22"/>
        </w:rPr>
      </w:pPr>
      <w:r w:rsidRPr="040A5E5F">
        <w:rPr>
          <w:rFonts w:cs="Arial"/>
          <w:sz w:val="22"/>
          <w:szCs w:val="22"/>
        </w:rPr>
        <w:t xml:space="preserve">The following table </w:t>
      </w:r>
      <w:r w:rsidR="5BBF4C4D" w:rsidRPr="040A5E5F">
        <w:rPr>
          <w:rFonts w:cs="Arial"/>
          <w:sz w:val="22"/>
          <w:szCs w:val="22"/>
        </w:rPr>
        <w:t xml:space="preserve">sets out how many bicycles and </w:t>
      </w:r>
      <w:proofErr w:type="spellStart"/>
      <w:r w:rsidR="5BBF4C4D" w:rsidRPr="040A5E5F">
        <w:rPr>
          <w:rFonts w:cs="Arial"/>
          <w:sz w:val="22"/>
          <w:szCs w:val="22"/>
        </w:rPr>
        <w:t>eBikes</w:t>
      </w:r>
      <w:proofErr w:type="spellEnd"/>
      <w:r w:rsidR="5BBF4C4D" w:rsidRPr="040A5E5F">
        <w:rPr>
          <w:rFonts w:cs="Arial"/>
          <w:sz w:val="22"/>
          <w:szCs w:val="22"/>
        </w:rPr>
        <w:t xml:space="preserve"> were in </w:t>
      </w:r>
      <w:r w:rsidR="00A477A3" w:rsidRPr="040A5E5F">
        <w:rPr>
          <w:rFonts w:eastAsia="Arial" w:cs="Arial"/>
          <w:sz w:val="22"/>
          <w:szCs w:val="22"/>
        </w:rPr>
        <w:t>NHS Borders</w:t>
      </w:r>
      <w:r w:rsidR="5BBF4C4D" w:rsidRPr="040A5E5F">
        <w:rPr>
          <w:rFonts w:cs="Arial"/>
          <w:sz w:val="22"/>
          <w:szCs w:val="22"/>
        </w:rPr>
        <w:t>’ fleet at the end of March 2022</w:t>
      </w:r>
      <w:r w:rsidR="000B59CA" w:rsidRPr="040A5E5F">
        <w:rPr>
          <w:rFonts w:cs="Arial"/>
          <w:sz w:val="22"/>
          <w:szCs w:val="22"/>
        </w:rPr>
        <w:t xml:space="preserve"> and March 2023</w:t>
      </w:r>
      <w:r w:rsidR="003A3281" w:rsidRPr="040A5E5F">
        <w:rPr>
          <w:rFonts w:cs="Arial"/>
          <w:sz w:val="22"/>
          <w:szCs w:val="22"/>
        </w:rPr>
        <w:t xml:space="preserve">. </w:t>
      </w:r>
    </w:p>
    <w:p w14:paraId="5C556138" w14:textId="77777777" w:rsidR="355D2BF3" w:rsidRPr="00382461" w:rsidRDefault="355D2BF3" w:rsidP="355D2BF3">
      <w:pPr>
        <w:jc w:val="both"/>
        <w:rPr>
          <w:rFonts w:cs="Arial"/>
          <w:b/>
          <w:bCs/>
          <w:sz w:val="22"/>
          <w:szCs w:val="22"/>
        </w:rPr>
      </w:pPr>
    </w:p>
    <w:tbl>
      <w:tblPr>
        <w:tblStyle w:val="TableGrid"/>
        <w:tblW w:w="0" w:type="auto"/>
        <w:tblLook w:val="04A0" w:firstRow="1" w:lastRow="0" w:firstColumn="1" w:lastColumn="0" w:noHBand="0" w:noVBand="1"/>
      </w:tblPr>
      <w:tblGrid>
        <w:gridCol w:w="1838"/>
        <w:gridCol w:w="1843"/>
        <w:gridCol w:w="1949"/>
        <w:gridCol w:w="2162"/>
      </w:tblGrid>
      <w:tr w:rsidR="000B59CA" w:rsidRPr="00382461" w14:paraId="4244D5C8" w14:textId="77777777" w:rsidTr="784A31AB">
        <w:trPr>
          <w:trHeight w:val="300"/>
        </w:trPr>
        <w:tc>
          <w:tcPr>
            <w:tcW w:w="1838" w:type="dxa"/>
          </w:tcPr>
          <w:p w14:paraId="5B436AAB" w14:textId="77777777" w:rsidR="000B59CA" w:rsidRPr="00382461" w:rsidRDefault="000B59CA" w:rsidP="355D2BF3">
            <w:pPr>
              <w:jc w:val="both"/>
              <w:rPr>
                <w:rFonts w:cs="Arial"/>
                <w:szCs w:val="22"/>
              </w:rPr>
            </w:pPr>
          </w:p>
        </w:tc>
        <w:tc>
          <w:tcPr>
            <w:tcW w:w="1843" w:type="dxa"/>
            <w:shd w:val="clear" w:color="auto" w:fill="C5E0B3" w:themeFill="accent6" w:themeFillTint="66"/>
          </w:tcPr>
          <w:p w14:paraId="445FFB5C" w14:textId="77777777" w:rsidR="000B59CA" w:rsidRPr="00444E50" w:rsidRDefault="000B59CA" w:rsidP="355D2BF3">
            <w:pPr>
              <w:spacing w:line="259" w:lineRule="auto"/>
              <w:jc w:val="both"/>
              <w:rPr>
                <w:rFonts w:cs="Arial"/>
                <w:b/>
                <w:bCs/>
                <w:szCs w:val="22"/>
              </w:rPr>
            </w:pPr>
            <w:r w:rsidRPr="784A31AB">
              <w:rPr>
                <w:rFonts w:cs="Arial"/>
                <w:b/>
                <w:bCs/>
                <w:sz w:val="22"/>
                <w:szCs w:val="22"/>
              </w:rPr>
              <w:t>March 2022</w:t>
            </w:r>
          </w:p>
        </w:tc>
        <w:tc>
          <w:tcPr>
            <w:tcW w:w="1949" w:type="dxa"/>
            <w:shd w:val="clear" w:color="auto" w:fill="C5E0B3" w:themeFill="accent6" w:themeFillTint="66"/>
          </w:tcPr>
          <w:p w14:paraId="313ADF13" w14:textId="77777777" w:rsidR="000B59CA" w:rsidRPr="00444E50" w:rsidRDefault="000B59CA" w:rsidP="355D2BF3">
            <w:pPr>
              <w:spacing w:line="259" w:lineRule="auto"/>
              <w:jc w:val="both"/>
              <w:rPr>
                <w:rFonts w:cs="Arial"/>
                <w:b/>
                <w:bCs/>
                <w:szCs w:val="22"/>
              </w:rPr>
            </w:pPr>
            <w:r w:rsidRPr="784A31AB">
              <w:rPr>
                <w:rFonts w:cs="Arial"/>
                <w:b/>
                <w:bCs/>
                <w:sz w:val="22"/>
                <w:szCs w:val="22"/>
              </w:rPr>
              <w:t>March 2023</w:t>
            </w:r>
          </w:p>
        </w:tc>
        <w:tc>
          <w:tcPr>
            <w:tcW w:w="2162" w:type="dxa"/>
            <w:shd w:val="clear" w:color="auto" w:fill="C5E0B3" w:themeFill="accent6" w:themeFillTint="66"/>
          </w:tcPr>
          <w:p w14:paraId="3A8CAFE6" w14:textId="77777777" w:rsidR="000B59CA" w:rsidRPr="00444E50" w:rsidRDefault="000B59CA" w:rsidP="355D2BF3">
            <w:pPr>
              <w:spacing w:line="259" w:lineRule="auto"/>
              <w:jc w:val="both"/>
              <w:rPr>
                <w:rFonts w:cs="Arial"/>
                <w:b/>
                <w:bCs/>
                <w:szCs w:val="22"/>
              </w:rPr>
            </w:pPr>
            <w:r w:rsidRPr="784A31AB">
              <w:rPr>
                <w:rFonts w:cs="Arial"/>
                <w:b/>
                <w:bCs/>
                <w:sz w:val="22"/>
                <w:szCs w:val="22"/>
              </w:rPr>
              <w:t>Percentage change</w:t>
            </w:r>
          </w:p>
        </w:tc>
      </w:tr>
      <w:tr w:rsidR="000B59CA" w:rsidRPr="00382461" w14:paraId="0A9E9BC2" w14:textId="77777777" w:rsidTr="00A477A3">
        <w:trPr>
          <w:trHeight w:val="515"/>
        </w:trPr>
        <w:tc>
          <w:tcPr>
            <w:tcW w:w="1838" w:type="dxa"/>
            <w:vAlign w:val="center"/>
          </w:tcPr>
          <w:p w14:paraId="65CA4194" w14:textId="77777777" w:rsidR="000B59CA" w:rsidRPr="00934F35" w:rsidRDefault="000B59CA" w:rsidP="355D2BF3">
            <w:pPr>
              <w:jc w:val="both"/>
              <w:rPr>
                <w:rFonts w:cs="Arial"/>
                <w:szCs w:val="22"/>
              </w:rPr>
            </w:pPr>
            <w:r w:rsidRPr="00934F35">
              <w:rPr>
                <w:rFonts w:cs="Arial"/>
                <w:sz w:val="22"/>
                <w:szCs w:val="22"/>
              </w:rPr>
              <w:t>Bicycles</w:t>
            </w:r>
          </w:p>
        </w:tc>
        <w:tc>
          <w:tcPr>
            <w:tcW w:w="1843" w:type="dxa"/>
            <w:shd w:val="clear" w:color="auto" w:fill="FFFFFF" w:themeFill="background1"/>
            <w:vAlign w:val="center"/>
          </w:tcPr>
          <w:p w14:paraId="1B42C87F" w14:textId="77777777" w:rsidR="000B59CA" w:rsidRPr="00382461" w:rsidRDefault="00A477A3" w:rsidP="00A477A3">
            <w:pPr>
              <w:jc w:val="center"/>
              <w:rPr>
                <w:rFonts w:cs="Arial"/>
                <w:szCs w:val="22"/>
              </w:rPr>
            </w:pPr>
            <w:r>
              <w:rPr>
                <w:rFonts w:cs="Arial"/>
                <w:szCs w:val="22"/>
              </w:rPr>
              <w:t>0</w:t>
            </w:r>
          </w:p>
        </w:tc>
        <w:tc>
          <w:tcPr>
            <w:tcW w:w="1949" w:type="dxa"/>
            <w:shd w:val="clear" w:color="auto" w:fill="FFFFFF" w:themeFill="background1"/>
            <w:vAlign w:val="center"/>
          </w:tcPr>
          <w:p w14:paraId="6C128208" w14:textId="77777777" w:rsidR="000B59CA" w:rsidRPr="00382461" w:rsidRDefault="00A477A3" w:rsidP="00A477A3">
            <w:pPr>
              <w:jc w:val="center"/>
              <w:rPr>
                <w:rFonts w:cs="Arial"/>
                <w:szCs w:val="22"/>
              </w:rPr>
            </w:pPr>
            <w:r>
              <w:rPr>
                <w:rFonts w:cs="Arial"/>
                <w:szCs w:val="22"/>
              </w:rPr>
              <w:t>0</w:t>
            </w:r>
          </w:p>
        </w:tc>
        <w:tc>
          <w:tcPr>
            <w:tcW w:w="2162" w:type="dxa"/>
            <w:shd w:val="clear" w:color="auto" w:fill="FFFFFF" w:themeFill="background1"/>
            <w:vAlign w:val="center"/>
          </w:tcPr>
          <w:p w14:paraId="1D135B34" w14:textId="77777777" w:rsidR="000B59CA" w:rsidRPr="00382461" w:rsidRDefault="00A477A3" w:rsidP="00A477A3">
            <w:pPr>
              <w:jc w:val="center"/>
              <w:rPr>
                <w:rFonts w:cs="Arial"/>
                <w:szCs w:val="22"/>
              </w:rPr>
            </w:pPr>
            <w:r>
              <w:rPr>
                <w:rFonts w:cs="Arial"/>
                <w:szCs w:val="22"/>
              </w:rPr>
              <w:t>0</w:t>
            </w:r>
          </w:p>
        </w:tc>
      </w:tr>
      <w:tr w:rsidR="000B59CA" w:rsidRPr="00382461" w14:paraId="65FE835C" w14:textId="77777777" w:rsidTr="00A477A3">
        <w:trPr>
          <w:trHeight w:val="565"/>
        </w:trPr>
        <w:tc>
          <w:tcPr>
            <w:tcW w:w="1838" w:type="dxa"/>
            <w:vAlign w:val="center"/>
          </w:tcPr>
          <w:p w14:paraId="01CA07FE" w14:textId="77777777" w:rsidR="000B59CA" w:rsidRPr="00934F35" w:rsidRDefault="000B59CA" w:rsidP="355D2BF3">
            <w:pPr>
              <w:jc w:val="both"/>
              <w:rPr>
                <w:rFonts w:cs="Arial"/>
                <w:szCs w:val="22"/>
              </w:rPr>
            </w:pPr>
            <w:proofErr w:type="spellStart"/>
            <w:r w:rsidRPr="00934F35">
              <w:rPr>
                <w:rFonts w:cs="Arial"/>
                <w:sz w:val="22"/>
                <w:szCs w:val="22"/>
              </w:rPr>
              <w:t>eBikes</w:t>
            </w:r>
            <w:proofErr w:type="spellEnd"/>
          </w:p>
        </w:tc>
        <w:tc>
          <w:tcPr>
            <w:tcW w:w="1843" w:type="dxa"/>
            <w:shd w:val="clear" w:color="auto" w:fill="FFFFFF" w:themeFill="background1"/>
            <w:vAlign w:val="center"/>
          </w:tcPr>
          <w:p w14:paraId="3EA15CB0" w14:textId="77777777" w:rsidR="000B59CA" w:rsidRPr="00382461" w:rsidRDefault="00A477A3" w:rsidP="00A477A3">
            <w:pPr>
              <w:jc w:val="center"/>
              <w:rPr>
                <w:rFonts w:cs="Arial"/>
                <w:szCs w:val="22"/>
              </w:rPr>
            </w:pPr>
            <w:r>
              <w:rPr>
                <w:rFonts w:cs="Arial"/>
                <w:szCs w:val="22"/>
              </w:rPr>
              <w:t>0</w:t>
            </w:r>
          </w:p>
        </w:tc>
        <w:tc>
          <w:tcPr>
            <w:tcW w:w="1949" w:type="dxa"/>
            <w:shd w:val="clear" w:color="auto" w:fill="FFFFFF" w:themeFill="background1"/>
            <w:vAlign w:val="center"/>
          </w:tcPr>
          <w:p w14:paraId="4F6D955E" w14:textId="77777777" w:rsidR="000B59CA" w:rsidRPr="00382461" w:rsidRDefault="00A477A3" w:rsidP="00A477A3">
            <w:pPr>
              <w:jc w:val="center"/>
              <w:rPr>
                <w:rFonts w:cs="Arial"/>
                <w:szCs w:val="22"/>
              </w:rPr>
            </w:pPr>
            <w:r>
              <w:rPr>
                <w:rFonts w:cs="Arial"/>
                <w:szCs w:val="22"/>
              </w:rPr>
              <w:t>0</w:t>
            </w:r>
          </w:p>
        </w:tc>
        <w:tc>
          <w:tcPr>
            <w:tcW w:w="2162" w:type="dxa"/>
            <w:shd w:val="clear" w:color="auto" w:fill="FFFFFF" w:themeFill="background1"/>
            <w:vAlign w:val="center"/>
          </w:tcPr>
          <w:p w14:paraId="3A08284A" w14:textId="77777777" w:rsidR="000B59CA" w:rsidRPr="00382461" w:rsidRDefault="00A477A3" w:rsidP="00A477A3">
            <w:pPr>
              <w:jc w:val="center"/>
              <w:rPr>
                <w:rFonts w:cs="Arial"/>
                <w:szCs w:val="22"/>
              </w:rPr>
            </w:pPr>
            <w:r>
              <w:rPr>
                <w:rFonts w:cs="Arial"/>
                <w:szCs w:val="22"/>
              </w:rPr>
              <w:t>0</w:t>
            </w:r>
          </w:p>
        </w:tc>
      </w:tr>
    </w:tbl>
    <w:p w14:paraId="70025083" w14:textId="77777777" w:rsidR="355D2BF3" w:rsidRPr="00382461" w:rsidRDefault="355D2BF3" w:rsidP="355D2BF3">
      <w:pPr>
        <w:jc w:val="both"/>
        <w:rPr>
          <w:rFonts w:cs="Arial"/>
          <w:b/>
          <w:bCs/>
          <w:sz w:val="22"/>
          <w:szCs w:val="22"/>
        </w:rPr>
      </w:pPr>
    </w:p>
    <w:p w14:paraId="23D7A79B" w14:textId="77777777" w:rsidR="00171E5A" w:rsidRDefault="00BB24F9" w:rsidP="355D2BF3">
      <w:pPr>
        <w:jc w:val="both"/>
        <w:rPr>
          <w:rFonts w:cs="Arial"/>
          <w:sz w:val="22"/>
          <w:szCs w:val="22"/>
        </w:rPr>
      </w:pPr>
      <w:r>
        <w:rPr>
          <w:rFonts w:cs="Arial"/>
          <w:sz w:val="22"/>
          <w:szCs w:val="22"/>
        </w:rPr>
        <w:t xml:space="preserve">Due to the rurality of the Scottish Borders the relative distances for journeys are significantly higher than in Health Board regions which have a higher population concentration within urban centres.  As such we do not believe that there will be a significant uptake for bicycle transport, however we are presently developing a pilot project in relation to </w:t>
      </w:r>
      <w:proofErr w:type="spellStart"/>
      <w:r>
        <w:rPr>
          <w:rFonts w:cs="Arial"/>
          <w:sz w:val="22"/>
          <w:szCs w:val="22"/>
        </w:rPr>
        <w:t>eBikes</w:t>
      </w:r>
      <w:proofErr w:type="spellEnd"/>
      <w:r>
        <w:rPr>
          <w:rFonts w:cs="Arial"/>
          <w:sz w:val="22"/>
          <w:szCs w:val="22"/>
        </w:rPr>
        <w:t>.</w:t>
      </w:r>
    </w:p>
    <w:p w14:paraId="23459C15" w14:textId="77777777" w:rsidR="00BB24F9" w:rsidRPr="0093592B" w:rsidRDefault="00BB24F9" w:rsidP="355D2BF3">
      <w:pPr>
        <w:jc w:val="both"/>
        <w:rPr>
          <w:rFonts w:cs="Arial"/>
          <w:b/>
          <w:bCs/>
          <w:color w:val="1F4E79" w:themeColor="accent1" w:themeShade="80"/>
          <w:sz w:val="22"/>
          <w:szCs w:val="22"/>
        </w:rPr>
      </w:pPr>
    </w:p>
    <w:p w14:paraId="15750407" w14:textId="77777777" w:rsidR="00D467C7" w:rsidRDefault="00D467C7">
      <w:pPr>
        <w:rPr>
          <w:rFonts w:cs="Arial"/>
          <w:b/>
          <w:bCs/>
          <w:color w:val="1F4E79" w:themeColor="accent1" w:themeShade="80"/>
          <w:sz w:val="28"/>
          <w:szCs w:val="28"/>
        </w:rPr>
      </w:pPr>
      <w:r>
        <w:br w:type="page"/>
      </w:r>
    </w:p>
    <w:p w14:paraId="4081A300" w14:textId="02C688A6" w:rsidR="005F0A09" w:rsidRPr="00934F35" w:rsidRDefault="00934F35" w:rsidP="00744B74">
      <w:pPr>
        <w:pStyle w:val="ReportHeading"/>
      </w:pPr>
      <w:bookmarkStart w:id="10" w:name="_Toc157066545"/>
      <w:r>
        <w:lastRenderedPageBreak/>
        <w:t>11.</w:t>
      </w:r>
      <w:r>
        <w:tab/>
      </w:r>
      <w:r w:rsidR="00252A68">
        <w:t xml:space="preserve">Greenspace and </w:t>
      </w:r>
      <w:r w:rsidR="00061347">
        <w:t>b</w:t>
      </w:r>
      <w:r w:rsidR="00252A68">
        <w:t>iodiversity</w:t>
      </w:r>
      <w:bookmarkEnd w:id="10"/>
    </w:p>
    <w:p w14:paraId="48571AE1" w14:textId="77777777" w:rsidR="543E7249" w:rsidRDefault="543E7249" w:rsidP="00744B74">
      <w:pPr>
        <w:pStyle w:val="ReportHeading"/>
      </w:pPr>
    </w:p>
    <w:p w14:paraId="50AF0872" w14:textId="77777777" w:rsidR="34662A17" w:rsidRPr="00463799" w:rsidRDefault="34662A17" w:rsidP="543E7249">
      <w:pPr>
        <w:jc w:val="both"/>
        <w:rPr>
          <w:rFonts w:eastAsia="Arial" w:cs="Arial"/>
          <w:b/>
          <w:bCs/>
          <w:i/>
          <w:iCs/>
          <w:sz w:val="22"/>
          <w:szCs w:val="22"/>
        </w:rPr>
      </w:pPr>
      <w:r w:rsidRPr="00463799">
        <w:rPr>
          <w:rFonts w:eastAsia="Arial" w:cs="Arial"/>
          <w:b/>
          <w:bCs/>
          <w:i/>
          <w:iCs/>
          <w:sz w:val="22"/>
          <w:szCs w:val="22"/>
        </w:rPr>
        <w:t>Biodiversity</w:t>
      </w:r>
    </w:p>
    <w:p w14:paraId="4A3D1BCD" w14:textId="77777777" w:rsidR="00463799" w:rsidRDefault="00463799" w:rsidP="543E7249">
      <w:pPr>
        <w:jc w:val="both"/>
        <w:rPr>
          <w:rFonts w:eastAsia="Arial" w:cs="Arial"/>
          <w:sz w:val="22"/>
          <w:szCs w:val="22"/>
        </w:rPr>
      </w:pPr>
    </w:p>
    <w:p w14:paraId="65E3EE07" w14:textId="39FD6CA0" w:rsidR="34662A17" w:rsidRDefault="34662A17" w:rsidP="543E7249">
      <w:pPr>
        <w:jc w:val="both"/>
        <w:rPr>
          <w:rFonts w:eastAsia="Arial" w:cs="Arial"/>
          <w:sz w:val="22"/>
          <w:szCs w:val="22"/>
        </w:rPr>
      </w:pPr>
      <w:r w:rsidRPr="543E7249">
        <w:rPr>
          <w:rFonts w:eastAsia="Arial" w:cs="Arial"/>
          <w:sz w:val="22"/>
          <w:szCs w:val="22"/>
        </w:rPr>
        <w:t xml:space="preserve">Biodiversity, or the wide variety of living organisms within an environment, has declined at a rapid rate in the last 50 years. Evidence demonstrates that these trends are attributed to human activities, such as land use change, habitat degradation and fragmentation, pollution, and the impacts of climate change. The State of Nature report published in 2023 has highlighted the decline of nature across Scotland, with 11% of species now classed as threatened with extinction.  </w:t>
      </w:r>
    </w:p>
    <w:p w14:paraId="742F82F8" w14:textId="77777777" w:rsidR="34662A17" w:rsidRDefault="34662A17" w:rsidP="543E7249">
      <w:pPr>
        <w:jc w:val="both"/>
        <w:rPr>
          <w:rFonts w:eastAsia="Arial" w:cs="Arial"/>
          <w:sz w:val="22"/>
          <w:szCs w:val="22"/>
        </w:rPr>
      </w:pPr>
    </w:p>
    <w:p w14:paraId="5DC04AAB" w14:textId="77777777" w:rsidR="34662A17" w:rsidRDefault="34662A17" w:rsidP="543E7249">
      <w:pPr>
        <w:jc w:val="both"/>
        <w:rPr>
          <w:rFonts w:eastAsia="Arial" w:cs="Arial"/>
          <w:sz w:val="22"/>
          <w:szCs w:val="22"/>
        </w:rPr>
      </w:pPr>
      <w:r w:rsidRPr="543E7249">
        <w:rPr>
          <w:rFonts w:eastAsia="Arial" w:cs="Arial"/>
          <w:sz w:val="22"/>
          <w:szCs w:val="22"/>
        </w:rPr>
        <w:t>Public bodies in Scotland have a duty under the Nature Conservation (Scotland) Act 2004 (</w:t>
      </w:r>
      <w:hyperlink r:id="rId18">
        <w:r w:rsidRPr="543E7249">
          <w:rPr>
            <w:rStyle w:val="Hyperlink"/>
            <w:rFonts w:eastAsia="Arial" w:cs="Arial"/>
            <w:color w:val="0563C1"/>
            <w:sz w:val="22"/>
            <w:szCs w:val="22"/>
          </w:rPr>
          <w:t>Nature Conservation Scotland Act 2004</w:t>
        </w:r>
      </w:hyperlink>
      <w:r w:rsidRPr="543E7249">
        <w:rPr>
          <w:rFonts w:eastAsia="Arial" w:cs="Arial"/>
          <w:sz w:val="22"/>
          <w:szCs w:val="22"/>
        </w:rPr>
        <w:t>) to further the conservation of biodiversity, taking care of nature all around us. Furthermore, the Wildlife and Natural Environment (Scotland) Act 2011 (</w:t>
      </w:r>
      <w:hyperlink r:id="rId19">
        <w:r w:rsidRPr="543E7249">
          <w:rPr>
            <w:rStyle w:val="Hyperlink"/>
            <w:rFonts w:eastAsia="Arial" w:cs="Arial"/>
            <w:color w:val="0563C1"/>
            <w:sz w:val="22"/>
            <w:szCs w:val="22"/>
          </w:rPr>
          <w:t>Wildlife and Natural Environment Scotland Act 2011</w:t>
        </w:r>
      </w:hyperlink>
      <w:r w:rsidRPr="543E7249">
        <w:rPr>
          <w:rFonts w:eastAsia="Arial" w:cs="Arial"/>
          <w:sz w:val="22"/>
          <w:szCs w:val="22"/>
        </w:rPr>
        <w:t xml:space="preserve">) requires every public body to summarise their activities to meet this duty, through the production of a publicly available report. </w:t>
      </w:r>
    </w:p>
    <w:p w14:paraId="34FD7596" w14:textId="77777777" w:rsidR="34662A17" w:rsidRDefault="34662A17" w:rsidP="543E7249">
      <w:pPr>
        <w:spacing w:line="257" w:lineRule="auto"/>
        <w:jc w:val="both"/>
        <w:rPr>
          <w:rFonts w:eastAsia="Arial" w:cs="Arial"/>
          <w:sz w:val="22"/>
          <w:szCs w:val="22"/>
        </w:rPr>
      </w:pPr>
    </w:p>
    <w:p w14:paraId="7A94D1CE" w14:textId="3C68F995" w:rsidR="00BB24F9" w:rsidRDefault="1F0E9C8A" w:rsidP="00BB24F9">
      <w:pPr>
        <w:spacing w:line="259" w:lineRule="auto"/>
        <w:jc w:val="both"/>
        <w:rPr>
          <w:sz w:val="22"/>
          <w:szCs w:val="22"/>
        </w:rPr>
      </w:pPr>
      <w:r w:rsidRPr="1CEB1D74">
        <w:rPr>
          <w:rFonts w:eastAsia="Arial" w:cs="Arial"/>
          <w:sz w:val="22"/>
          <w:szCs w:val="22"/>
        </w:rPr>
        <w:t xml:space="preserve">We are working on a </w:t>
      </w:r>
      <w:r w:rsidR="340ADA80" w:rsidRPr="1CEB1D74">
        <w:rPr>
          <w:rFonts w:eastAsia="Arial" w:cs="Arial"/>
          <w:sz w:val="22"/>
          <w:szCs w:val="22"/>
        </w:rPr>
        <w:t>long-term</w:t>
      </w:r>
      <w:r w:rsidR="00942FB9">
        <w:rPr>
          <w:rFonts w:eastAsia="Arial" w:cs="Arial"/>
          <w:sz w:val="22"/>
          <w:szCs w:val="22"/>
        </w:rPr>
        <w:t xml:space="preserve"> </w:t>
      </w:r>
      <w:r w:rsidR="00BB24F9">
        <w:rPr>
          <w:rFonts w:eastAsia="Arial" w:cs="Arial"/>
          <w:sz w:val="22"/>
          <w:szCs w:val="22"/>
        </w:rPr>
        <w:t xml:space="preserve">strategy to address the </w:t>
      </w:r>
      <w:r w:rsidRPr="1CEB1D74">
        <w:rPr>
          <w:rFonts w:eastAsia="Arial" w:cs="Arial"/>
          <w:sz w:val="22"/>
          <w:szCs w:val="22"/>
        </w:rPr>
        <w:t>identif</w:t>
      </w:r>
      <w:r w:rsidR="00BB24F9">
        <w:rPr>
          <w:rFonts w:eastAsia="Arial" w:cs="Arial"/>
          <w:sz w:val="22"/>
          <w:szCs w:val="22"/>
        </w:rPr>
        <w:t>ication</w:t>
      </w:r>
      <w:r w:rsidR="34662A17" w:rsidRPr="1CEB1D74">
        <w:rPr>
          <w:rFonts w:eastAsia="Arial" w:cs="Arial"/>
          <w:sz w:val="22"/>
          <w:szCs w:val="22"/>
        </w:rPr>
        <w:t>, protec</w:t>
      </w:r>
      <w:r w:rsidR="00BB24F9">
        <w:rPr>
          <w:rFonts w:eastAsia="Arial" w:cs="Arial"/>
          <w:sz w:val="22"/>
          <w:szCs w:val="22"/>
        </w:rPr>
        <w:t>tion,</w:t>
      </w:r>
      <w:r w:rsidR="34662A17" w:rsidRPr="1CEB1D74">
        <w:rPr>
          <w:rFonts w:eastAsia="Arial" w:cs="Arial"/>
          <w:sz w:val="22"/>
          <w:szCs w:val="22"/>
        </w:rPr>
        <w:t xml:space="preserve"> and enhance</w:t>
      </w:r>
      <w:r w:rsidR="00BB24F9">
        <w:rPr>
          <w:rFonts w:eastAsia="Arial" w:cs="Arial"/>
          <w:sz w:val="22"/>
          <w:szCs w:val="22"/>
        </w:rPr>
        <w:t>ment of</w:t>
      </w:r>
      <w:r w:rsidR="34662A17" w:rsidRPr="1CEB1D74">
        <w:rPr>
          <w:rFonts w:eastAsia="Arial" w:cs="Arial"/>
          <w:sz w:val="22"/>
          <w:szCs w:val="22"/>
        </w:rPr>
        <w:t xml:space="preserve"> biodiversity</w:t>
      </w:r>
      <w:r w:rsidR="00BB24F9">
        <w:rPr>
          <w:rFonts w:eastAsia="Arial" w:cs="Arial"/>
          <w:sz w:val="22"/>
          <w:szCs w:val="22"/>
        </w:rPr>
        <w:t xml:space="preserve"> across our estate</w:t>
      </w:r>
      <w:r w:rsidR="1256D93A" w:rsidRPr="1CEB1D74">
        <w:rPr>
          <w:rFonts w:eastAsia="Arial" w:cs="Arial"/>
          <w:sz w:val="22"/>
          <w:szCs w:val="22"/>
        </w:rPr>
        <w:t xml:space="preserve">. </w:t>
      </w:r>
      <w:r w:rsidR="00BB24F9" w:rsidRPr="1CEB1D74">
        <w:rPr>
          <w:rFonts w:eastAsia="Arial" w:cs="Arial"/>
          <w:sz w:val="22"/>
          <w:szCs w:val="22"/>
        </w:rPr>
        <w:t xml:space="preserve">As part of our </w:t>
      </w:r>
      <w:r w:rsidR="00BB24F9">
        <w:rPr>
          <w:rFonts w:eastAsia="Arial" w:cs="Arial"/>
          <w:sz w:val="22"/>
          <w:szCs w:val="22"/>
        </w:rPr>
        <w:t xml:space="preserve">climate change </w:t>
      </w:r>
      <w:r w:rsidR="00BB24F9" w:rsidRPr="1CEB1D74">
        <w:rPr>
          <w:rFonts w:eastAsia="Arial" w:cs="Arial"/>
          <w:sz w:val="22"/>
          <w:szCs w:val="22"/>
        </w:rPr>
        <w:t xml:space="preserve">adaption </w:t>
      </w:r>
      <w:proofErr w:type="gramStart"/>
      <w:r w:rsidR="00BB24F9" w:rsidRPr="1CEB1D74">
        <w:rPr>
          <w:rFonts w:eastAsia="Arial" w:cs="Arial"/>
          <w:sz w:val="22"/>
          <w:szCs w:val="22"/>
        </w:rPr>
        <w:t>plans</w:t>
      </w:r>
      <w:proofErr w:type="gramEnd"/>
      <w:r w:rsidR="00BB24F9" w:rsidRPr="1CEB1D74">
        <w:rPr>
          <w:rFonts w:eastAsia="Arial" w:cs="Arial"/>
          <w:sz w:val="22"/>
          <w:szCs w:val="22"/>
        </w:rPr>
        <w:t xml:space="preserve"> we will </w:t>
      </w:r>
      <w:r w:rsidR="00BB24F9">
        <w:rPr>
          <w:rFonts w:eastAsia="Arial" w:cs="Arial"/>
          <w:sz w:val="22"/>
          <w:szCs w:val="22"/>
        </w:rPr>
        <w:t xml:space="preserve">consider how </w:t>
      </w:r>
      <w:r w:rsidR="00BB24F9" w:rsidRPr="1CEB1D74">
        <w:rPr>
          <w:sz w:val="22"/>
          <w:szCs w:val="22"/>
        </w:rPr>
        <w:t xml:space="preserve">nature-based solutions </w:t>
      </w:r>
      <w:r w:rsidR="00BB24F9">
        <w:rPr>
          <w:sz w:val="22"/>
          <w:szCs w:val="22"/>
        </w:rPr>
        <w:t xml:space="preserve">may align across both the </w:t>
      </w:r>
      <w:r w:rsidR="00BB24F9" w:rsidRPr="1CEB1D74">
        <w:rPr>
          <w:sz w:val="22"/>
          <w:szCs w:val="22"/>
        </w:rPr>
        <w:t>climate and biodiversity emergencies</w:t>
      </w:r>
      <w:r w:rsidR="00BB24F9">
        <w:rPr>
          <w:sz w:val="22"/>
          <w:szCs w:val="22"/>
        </w:rPr>
        <w:t>.  We recognise this is a complex area and will work with relevant bodies (e.g. Nature Scotland) to ensure that plans are aligned to best practice.</w:t>
      </w:r>
    </w:p>
    <w:p w14:paraId="3A41D5A1" w14:textId="77777777" w:rsidR="543E7249" w:rsidRDefault="543E7249" w:rsidP="00BB24F9">
      <w:pPr>
        <w:jc w:val="both"/>
        <w:rPr>
          <w:rFonts w:eastAsia="Arial" w:cs="Arial"/>
          <w:sz w:val="22"/>
          <w:szCs w:val="22"/>
        </w:rPr>
      </w:pPr>
    </w:p>
    <w:p w14:paraId="0AAD5CD4" w14:textId="223BAE22" w:rsidR="1256D93A" w:rsidRDefault="1256D93A" w:rsidP="1CEB1D74">
      <w:pPr>
        <w:spacing w:line="259" w:lineRule="auto"/>
        <w:jc w:val="both"/>
        <w:rPr>
          <w:rFonts w:eastAsia="Arial" w:cs="Arial"/>
          <w:sz w:val="22"/>
          <w:szCs w:val="22"/>
        </w:rPr>
      </w:pPr>
      <w:r w:rsidRPr="1CEB1D74">
        <w:rPr>
          <w:rFonts w:eastAsia="Arial" w:cs="Arial"/>
          <w:sz w:val="22"/>
          <w:szCs w:val="22"/>
        </w:rPr>
        <w:t xml:space="preserve">We have submitted our data for </w:t>
      </w:r>
      <w:r w:rsidR="34662A17" w:rsidRPr="1CEB1D74">
        <w:rPr>
          <w:rFonts w:eastAsia="Arial" w:cs="Arial"/>
          <w:sz w:val="22"/>
          <w:szCs w:val="22"/>
        </w:rPr>
        <w:t>NHS</w:t>
      </w:r>
      <w:r w:rsidR="00942FB9">
        <w:rPr>
          <w:rFonts w:eastAsia="Arial" w:cs="Arial"/>
          <w:sz w:val="22"/>
          <w:szCs w:val="22"/>
        </w:rPr>
        <w:t xml:space="preserve"> </w:t>
      </w:r>
      <w:r w:rsidR="34662A17" w:rsidRPr="1CEB1D74">
        <w:rPr>
          <w:rFonts w:eastAsia="Arial" w:cs="Arial"/>
          <w:sz w:val="22"/>
          <w:szCs w:val="22"/>
        </w:rPr>
        <w:t>Scotland Estate Mapping programme</w:t>
      </w:r>
      <w:r w:rsidR="6CB2B1FE" w:rsidRPr="1CEB1D74">
        <w:rPr>
          <w:rFonts w:eastAsia="Arial" w:cs="Arial"/>
          <w:sz w:val="22"/>
          <w:szCs w:val="22"/>
        </w:rPr>
        <w:t xml:space="preserve"> and look forward to progressing this work.</w:t>
      </w:r>
    </w:p>
    <w:p w14:paraId="37CEF49A" w14:textId="77777777" w:rsidR="543E7249" w:rsidRDefault="543E7249" w:rsidP="543E7249">
      <w:pPr>
        <w:spacing w:line="257" w:lineRule="auto"/>
        <w:jc w:val="both"/>
        <w:rPr>
          <w:rFonts w:eastAsia="Arial" w:cs="Arial"/>
          <w:sz w:val="22"/>
          <w:szCs w:val="22"/>
        </w:rPr>
      </w:pPr>
    </w:p>
    <w:p w14:paraId="004DCB89" w14:textId="77777777" w:rsidR="00463799" w:rsidRDefault="5994584A" w:rsidP="1CEB1D74">
      <w:pPr>
        <w:spacing w:line="259" w:lineRule="auto"/>
        <w:jc w:val="both"/>
        <w:rPr>
          <w:rFonts w:eastAsia="Arial" w:cs="Arial"/>
          <w:sz w:val="22"/>
          <w:szCs w:val="22"/>
        </w:rPr>
      </w:pPr>
      <w:r w:rsidRPr="1CEB1D74">
        <w:rPr>
          <w:rFonts w:eastAsia="Arial" w:cs="Arial"/>
          <w:sz w:val="22"/>
          <w:szCs w:val="22"/>
        </w:rPr>
        <w:t xml:space="preserve">To mainstream Biodiversity across the organisation we have continued to reduce the number of cuts on our large areas of grassland per year from approximately 16 to 10 whilst increasing the height of cut of these areas to 75mm. </w:t>
      </w:r>
    </w:p>
    <w:p w14:paraId="073FA4A8" w14:textId="77777777" w:rsidR="00463799" w:rsidRDefault="00463799" w:rsidP="1CEB1D74">
      <w:pPr>
        <w:spacing w:line="259" w:lineRule="auto"/>
        <w:jc w:val="both"/>
        <w:rPr>
          <w:rFonts w:eastAsia="Arial" w:cs="Arial"/>
          <w:sz w:val="22"/>
          <w:szCs w:val="22"/>
        </w:rPr>
      </w:pPr>
    </w:p>
    <w:p w14:paraId="210BC6F1" w14:textId="77777777" w:rsidR="00463799" w:rsidRDefault="6F68E79B" w:rsidP="1CEB1D74">
      <w:pPr>
        <w:spacing w:line="259" w:lineRule="auto"/>
        <w:jc w:val="both"/>
        <w:rPr>
          <w:rFonts w:eastAsia="Arial" w:cs="Arial"/>
          <w:sz w:val="22"/>
          <w:szCs w:val="22"/>
        </w:rPr>
      </w:pPr>
      <w:r w:rsidRPr="1CEB1D74">
        <w:rPr>
          <w:rFonts w:eastAsia="Arial" w:cs="Arial"/>
          <w:sz w:val="22"/>
          <w:szCs w:val="22"/>
        </w:rPr>
        <w:t>We have also further increased the number of areas within all NHS Borders grounds that are planted with new pollen rich planting and wildflowers.</w:t>
      </w:r>
      <w:r w:rsidR="54B867E7" w:rsidRPr="1CEB1D74">
        <w:rPr>
          <w:rFonts w:eastAsia="Arial" w:cs="Arial"/>
          <w:sz w:val="22"/>
          <w:szCs w:val="22"/>
        </w:rPr>
        <w:t xml:space="preserve"> </w:t>
      </w:r>
    </w:p>
    <w:p w14:paraId="1C5B31C1" w14:textId="77777777" w:rsidR="00463799" w:rsidRDefault="00463799" w:rsidP="1CEB1D74">
      <w:pPr>
        <w:spacing w:line="259" w:lineRule="auto"/>
        <w:jc w:val="both"/>
        <w:rPr>
          <w:rFonts w:eastAsia="Arial" w:cs="Arial"/>
          <w:sz w:val="22"/>
          <w:szCs w:val="22"/>
        </w:rPr>
      </w:pPr>
    </w:p>
    <w:p w14:paraId="4FE16927" w14:textId="77777777" w:rsidR="00463799" w:rsidRDefault="54B867E7" w:rsidP="1CEB1D74">
      <w:pPr>
        <w:spacing w:line="259" w:lineRule="auto"/>
        <w:jc w:val="both"/>
        <w:rPr>
          <w:rFonts w:eastAsia="Arial" w:cs="Arial"/>
          <w:sz w:val="22"/>
          <w:szCs w:val="22"/>
        </w:rPr>
      </w:pPr>
      <w:r w:rsidRPr="1CEB1D74">
        <w:rPr>
          <w:rFonts w:eastAsia="Arial" w:cs="Arial"/>
          <w:sz w:val="22"/>
          <w:szCs w:val="22"/>
        </w:rPr>
        <w:t>We are currently assessing how we can minimise the use of pesticides across our estate. And have reduced the times it is used each year.</w:t>
      </w:r>
    </w:p>
    <w:p w14:paraId="3073BD05" w14:textId="77777777" w:rsidR="00463799" w:rsidRDefault="00463799" w:rsidP="1CEB1D74">
      <w:pPr>
        <w:spacing w:line="259" w:lineRule="auto"/>
        <w:jc w:val="both"/>
        <w:rPr>
          <w:rFonts w:eastAsia="Arial" w:cs="Arial"/>
          <w:sz w:val="22"/>
          <w:szCs w:val="22"/>
        </w:rPr>
      </w:pPr>
    </w:p>
    <w:p w14:paraId="742F38F5" w14:textId="77777777" w:rsidR="00463799" w:rsidRDefault="54B867E7" w:rsidP="1CEB1D74">
      <w:pPr>
        <w:spacing w:line="259" w:lineRule="auto"/>
        <w:jc w:val="both"/>
        <w:rPr>
          <w:rFonts w:eastAsia="Arial" w:cs="Arial"/>
          <w:sz w:val="22"/>
          <w:szCs w:val="22"/>
        </w:rPr>
      </w:pPr>
      <w:r w:rsidRPr="1CEB1D74">
        <w:rPr>
          <w:rFonts w:eastAsia="Arial" w:cs="Arial"/>
          <w:sz w:val="22"/>
          <w:szCs w:val="22"/>
        </w:rPr>
        <w:t>We are seeking to embed the principles of biodiversity into all our estate planning and management.</w:t>
      </w:r>
      <w:r w:rsidR="47EB3B1F" w:rsidRPr="1CEB1D74">
        <w:rPr>
          <w:rFonts w:eastAsia="Arial" w:cs="Arial"/>
          <w:sz w:val="22"/>
          <w:szCs w:val="22"/>
        </w:rPr>
        <w:t xml:space="preserve"> </w:t>
      </w:r>
    </w:p>
    <w:p w14:paraId="3BE4288D" w14:textId="77777777" w:rsidR="00463799" w:rsidRDefault="00463799" w:rsidP="1CEB1D74">
      <w:pPr>
        <w:spacing w:line="259" w:lineRule="auto"/>
        <w:jc w:val="both"/>
        <w:rPr>
          <w:rFonts w:eastAsia="Arial" w:cs="Arial"/>
          <w:sz w:val="22"/>
          <w:szCs w:val="22"/>
        </w:rPr>
      </w:pPr>
    </w:p>
    <w:p w14:paraId="198A8BA5" w14:textId="52A916FF" w:rsidR="5994584A" w:rsidRDefault="47EB3B1F" w:rsidP="1CEB1D74">
      <w:pPr>
        <w:spacing w:line="259" w:lineRule="auto"/>
        <w:jc w:val="both"/>
        <w:rPr>
          <w:rFonts w:eastAsia="Arial" w:cs="Arial"/>
          <w:sz w:val="22"/>
          <w:szCs w:val="22"/>
        </w:rPr>
      </w:pPr>
      <w:r w:rsidRPr="1CEB1D74">
        <w:rPr>
          <w:rFonts w:eastAsia="Arial" w:cs="Arial"/>
          <w:sz w:val="22"/>
          <w:szCs w:val="22"/>
        </w:rPr>
        <w:t>Finally, we have used our regular communications to highlight Biodiversity</w:t>
      </w:r>
      <w:r w:rsidR="781C2AEB" w:rsidRPr="1CEB1D74">
        <w:rPr>
          <w:rFonts w:eastAsia="Arial" w:cs="Arial"/>
          <w:sz w:val="22"/>
          <w:szCs w:val="22"/>
        </w:rPr>
        <w:t xml:space="preserve"> and increase understanding of the issues</w:t>
      </w:r>
      <w:r w:rsidRPr="1CEB1D74">
        <w:rPr>
          <w:rFonts w:eastAsia="Arial" w:cs="Arial"/>
          <w:sz w:val="22"/>
          <w:szCs w:val="22"/>
        </w:rPr>
        <w:t xml:space="preserve"> to all our employees.</w:t>
      </w:r>
    </w:p>
    <w:p w14:paraId="731BE84B" w14:textId="77777777" w:rsidR="543E7249" w:rsidRDefault="543E7249" w:rsidP="543E7249">
      <w:pPr>
        <w:spacing w:line="257" w:lineRule="auto"/>
        <w:jc w:val="both"/>
        <w:rPr>
          <w:rFonts w:eastAsia="Arial" w:cs="Arial"/>
          <w:sz w:val="22"/>
          <w:szCs w:val="22"/>
        </w:rPr>
      </w:pPr>
    </w:p>
    <w:p w14:paraId="10AB7DA9" w14:textId="77777777" w:rsidR="34662A17" w:rsidRDefault="656C99E1" w:rsidP="543E7249">
      <w:pPr>
        <w:jc w:val="both"/>
        <w:rPr>
          <w:rFonts w:eastAsia="Arial" w:cs="Arial"/>
          <w:sz w:val="22"/>
          <w:szCs w:val="22"/>
        </w:rPr>
      </w:pPr>
      <w:r w:rsidRPr="543E7249">
        <w:rPr>
          <w:rFonts w:eastAsia="Arial" w:cs="Arial"/>
          <w:sz w:val="22"/>
          <w:szCs w:val="22"/>
        </w:rPr>
        <w:t>We are currently investigating opportunities on how to best monitor an</w:t>
      </w:r>
      <w:r w:rsidR="00BB24F9">
        <w:rPr>
          <w:rFonts w:eastAsia="Arial" w:cs="Arial"/>
          <w:sz w:val="22"/>
          <w:szCs w:val="22"/>
        </w:rPr>
        <w:t>d</w:t>
      </w:r>
      <w:r w:rsidRPr="543E7249">
        <w:rPr>
          <w:rFonts w:eastAsia="Arial" w:cs="Arial"/>
          <w:sz w:val="22"/>
          <w:szCs w:val="22"/>
        </w:rPr>
        <w:t xml:space="preserve"> assess biodiversity across the Estate.</w:t>
      </w:r>
    </w:p>
    <w:p w14:paraId="1E006BFA" w14:textId="77777777" w:rsidR="34662A17" w:rsidRDefault="34662A17" w:rsidP="543E7249">
      <w:pPr>
        <w:jc w:val="both"/>
      </w:pPr>
    </w:p>
    <w:p w14:paraId="255B489D" w14:textId="77777777" w:rsidR="00463799" w:rsidRDefault="00463799" w:rsidP="543E7249">
      <w:pPr>
        <w:jc w:val="both"/>
        <w:rPr>
          <w:rFonts w:eastAsia="Arial" w:cs="Arial"/>
          <w:b/>
          <w:bCs/>
          <w:i/>
          <w:iCs/>
          <w:sz w:val="22"/>
          <w:szCs w:val="22"/>
        </w:rPr>
      </w:pPr>
    </w:p>
    <w:p w14:paraId="5151EE9D" w14:textId="77777777" w:rsidR="00463799" w:rsidRDefault="00463799">
      <w:pPr>
        <w:rPr>
          <w:rFonts w:eastAsia="Arial" w:cs="Arial"/>
          <w:b/>
          <w:bCs/>
          <w:i/>
          <w:iCs/>
          <w:sz w:val="22"/>
          <w:szCs w:val="22"/>
        </w:rPr>
      </w:pPr>
      <w:r>
        <w:rPr>
          <w:rFonts w:eastAsia="Arial" w:cs="Arial"/>
          <w:b/>
          <w:bCs/>
          <w:i/>
          <w:iCs/>
          <w:sz w:val="22"/>
          <w:szCs w:val="22"/>
        </w:rPr>
        <w:br w:type="page"/>
      </w:r>
    </w:p>
    <w:p w14:paraId="113B1669" w14:textId="3AF482FD" w:rsidR="34662A17" w:rsidRPr="00463799" w:rsidRDefault="34662A17" w:rsidP="543E7249">
      <w:pPr>
        <w:jc w:val="both"/>
        <w:rPr>
          <w:i/>
          <w:iCs/>
        </w:rPr>
      </w:pPr>
      <w:r w:rsidRPr="00463799">
        <w:rPr>
          <w:rFonts w:eastAsia="Arial" w:cs="Arial"/>
          <w:b/>
          <w:bCs/>
          <w:i/>
          <w:iCs/>
          <w:sz w:val="22"/>
          <w:szCs w:val="22"/>
        </w:rPr>
        <w:lastRenderedPageBreak/>
        <w:t>Greenspace</w:t>
      </w:r>
    </w:p>
    <w:p w14:paraId="463BFAB6" w14:textId="77777777" w:rsidR="00463799" w:rsidRDefault="00463799" w:rsidP="543E7249">
      <w:pPr>
        <w:jc w:val="both"/>
        <w:rPr>
          <w:rFonts w:eastAsia="Arial" w:cs="Arial"/>
          <w:sz w:val="22"/>
          <w:szCs w:val="22"/>
        </w:rPr>
      </w:pPr>
    </w:p>
    <w:p w14:paraId="22D783A7" w14:textId="4F3BDA8C" w:rsidR="34662A17" w:rsidRDefault="34662A17" w:rsidP="543E7249">
      <w:pPr>
        <w:jc w:val="both"/>
      </w:pPr>
      <w:r w:rsidRPr="543E7249">
        <w:rPr>
          <w:rFonts w:eastAsia="Arial" w:cs="Arial"/>
          <w:sz w:val="22"/>
          <w:szCs w:val="22"/>
        </w:rPr>
        <w:t>The design and management of the NHS</w:t>
      </w:r>
      <w:r w:rsidR="00942FB9">
        <w:rPr>
          <w:rFonts w:eastAsia="Arial" w:cs="Arial"/>
          <w:sz w:val="22"/>
          <w:szCs w:val="22"/>
        </w:rPr>
        <w:t xml:space="preserve"> </w:t>
      </w:r>
      <w:r w:rsidRPr="543E7249">
        <w:rPr>
          <w:rFonts w:eastAsia="Arial" w:cs="Arial"/>
          <w:sz w:val="22"/>
          <w:szCs w:val="22"/>
        </w:rPr>
        <w:t xml:space="preserve">Scotland green estate for human and planetary health, offers an opportunity to deliver a range of mutually beneficial outcomes. These include action on climate change (both mitigation and adaptation), biodiversity, health and wellbeing for patients and staff, community resilience building and active travel. </w:t>
      </w:r>
    </w:p>
    <w:p w14:paraId="40E25869" w14:textId="77777777" w:rsidR="543E7249" w:rsidRDefault="543E7249" w:rsidP="543E7249">
      <w:pPr>
        <w:jc w:val="both"/>
        <w:rPr>
          <w:rFonts w:eastAsia="Arial" w:cs="Arial"/>
          <w:sz w:val="22"/>
          <w:szCs w:val="22"/>
        </w:rPr>
      </w:pPr>
    </w:p>
    <w:p w14:paraId="3899CBC4" w14:textId="77777777" w:rsidR="00463799" w:rsidRDefault="4DDBD87B" w:rsidP="543E7249">
      <w:pPr>
        <w:jc w:val="both"/>
        <w:rPr>
          <w:rFonts w:eastAsia="Arial" w:cs="Arial"/>
          <w:sz w:val="22"/>
          <w:szCs w:val="22"/>
        </w:rPr>
      </w:pPr>
      <w:r w:rsidRPr="543E7249">
        <w:rPr>
          <w:rFonts w:eastAsia="Arial" w:cs="Arial"/>
          <w:sz w:val="22"/>
          <w:szCs w:val="22"/>
        </w:rPr>
        <w:t xml:space="preserve">To support this our grounds &amp; gardens team continue to assist in the “Space to Grow” project at </w:t>
      </w:r>
      <w:proofErr w:type="spellStart"/>
      <w:r w:rsidRPr="543E7249">
        <w:rPr>
          <w:rFonts w:eastAsia="Arial" w:cs="Arial"/>
          <w:sz w:val="22"/>
          <w:szCs w:val="22"/>
        </w:rPr>
        <w:t>Huntlyburn</w:t>
      </w:r>
      <w:proofErr w:type="spellEnd"/>
      <w:r w:rsidRPr="543E7249">
        <w:rPr>
          <w:rFonts w:eastAsia="Arial" w:cs="Arial"/>
          <w:sz w:val="22"/>
          <w:szCs w:val="22"/>
        </w:rPr>
        <w:t xml:space="preserve"> House.</w:t>
      </w:r>
      <w:r w:rsidR="00463799">
        <w:rPr>
          <w:rFonts w:eastAsia="Arial" w:cs="Arial"/>
          <w:sz w:val="22"/>
          <w:szCs w:val="22"/>
        </w:rPr>
        <w:t xml:space="preserve"> </w:t>
      </w:r>
      <w:r w:rsidRPr="543E7249">
        <w:rPr>
          <w:rFonts w:eastAsia="Arial" w:cs="Arial"/>
          <w:sz w:val="22"/>
          <w:szCs w:val="22"/>
        </w:rPr>
        <w:t xml:space="preserve"> The “Space to Grow” area is used for carrying out workshops that assist in the rehabilitation of our mental health patients and is widely accessed by staff and visitors. </w:t>
      </w:r>
    </w:p>
    <w:p w14:paraId="2BEB2D28" w14:textId="77777777" w:rsidR="00463799" w:rsidRDefault="00463799" w:rsidP="543E7249">
      <w:pPr>
        <w:jc w:val="both"/>
        <w:rPr>
          <w:rFonts w:eastAsia="Arial" w:cs="Arial"/>
          <w:sz w:val="22"/>
          <w:szCs w:val="22"/>
        </w:rPr>
      </w:pPr>
    </w:p>
    <w:p w14:paraId="46669D92" w14:textId="7F2AE6F4" w:rsidR="4DDBD87B" w:rsidRDefault="4DDBD87B" w:rsidP="543E7249">
      <w:pPr>
        <w:jc w:val="both"/>
        <w:rPr>
          <w:rFonts w:eastAsia="Arial"/>
          <w:szCs w:val="24"/>
        </w:rPr>
      </w:pPr>
      <w:r w:rsidRPr="543E7249">
        <w:rPr>
          <w:rFonts w:eastAsia="Arial" w:cs="Arial"/>
          <w:sz w:val="22"/>
          <w:szCs w:val="22"/>
        </w:rPr>
        <w:t xml:space="preserve">We have also continued to develop new outdoor spaces for staff members at all our NHS Borders Hospitals by providing areas in greenspace which promote improved staff wellbeing. These areas will be planted with pollinator plants and shrubs. </w:t>
      </w:r>
    </w:p>
    <w:p w14:paraId="69B7B351" w14:textId="77777777" w:rsidR="543E7249" w:rsidRDefault="543E7249" w:rsidP="543E7249">
      <w:pPr>
        <w:jc w:val="both"/>
        <w:rPr>
          <w:rFonts w:eastAsia="Arial" w:cs="Arial"/>
          <w:sz w:val="22"/>
          <w:szCs w:val="22"/>
        </w:rPr>
      </w:pPr>
    </w:p>
    <w:p w14:paraId="47671CFE" w14:textId="77777777" w:rsidR="34662A17" w:rsidRDefault="34662A17" w:rsidP="543E7249">
      <w:pPr>
        <w:jc w:val="both"/>
        <w:rPr>
          <w:rFonts w:eastAsia="Arial" w:cs="Arial"/>
          <w:sz w:val="22"/>
          <w:szCs w:val="22"/>
        </w:rPr>
      </w:pPr>
      <w:r w:rsidRPr="543E7249">
        <w:rPr>
          <w:rFonts w:eastAsia="Arial" w:cs="Arial"/>
          <w:sz w:val="22"/>
          <w:szCs w:val="22"/>
        </w:rPr>
        <w:t xml:space="preserve">The table below outlines </w:t>
      </w:r>
      <w:r w:rsidR="00957984">
        <w:rPr>
          <w:rFonts w:eastAsia="Arial" w:cs="Arial"/>
          <w:sz w:val="22"/>
          <w:szCs w:val="22"/>
        </w:rPr>
        <w:t>our</w:t>
      </w:r>
      <w:r w:rsidRPr="543E7249">
        <w:rPr>
          <w:rFonts w:eastAsia="Arial" w:cs="Arial"/>
          <w:sz w:val="22"/>
          <w:szCs w:val="22"/>
        </w:rPr>
        <w:t xml:space="preserve"> key greenspace projects and their benefits. </w:t>
      </w:r>
    </w:p>
    <w:p w14:paraId="59D00BB2" w14:textId="77777777" w:rsidR="34662A17" w:rsidRDefault="34662A17" w:rsidP="543E7249">
      <w:pPr>
        <w:jc w:val="both"/>
      </w:pPr>
    </w:p>
    <w:tbl>
      <w:tblPr>
        <w:tblStyle w:val="TableGrid"/>
        <w:tblW w:w="0" w:type="auto"/>
        <w:tblLayout w:type="fixed"/>
        <w:tblLook w:val="04A0" w:firstRow="1" w:lastRow="0" w:firstColumn="1" w:lastColumn="0" w:noHBand="0" w:noVBand="1"/>
      </w:tblPr>
      <w:tblGrid>
        <w:gridCol w:w="1842"/>
        <w:gridCol w:w="2126"/>
        <w:gridCol w:w="5047"/>
      </w:tblGrid>
      <w:tr w:rsidR="543E7249" w14:paraId="1CE71716" w14:textId="77777777" w:rsidTr="543E7249">
        <w:trPr>
          <w:trHeight w:val="600"/>
        </w:trPr>
        <w:tc>
          <w:tcPr>
            <w:tcW w:w="1842"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1D5D9A30" w14:textId="77777777" w:rsidR="543E7249" w:rsidRDefault="543E7249" w:rsidP="543E7249">
            <w:pPr>
              <w:jc w:val="both"/>
            </w:pPr>
            <w:r w:rsidRPr="543E7249">
              <w:rPr>
                <w:rFonts w:eastAsia="Arial" w:cs="Arial"/>
                <w:b/>
                <w:bCs/>
                <w:sz w:val="22"/>
                <w:szCs w:val="22"/>
              </w:rPr>
              <w:t>Project name/ location</w:t>
            </w:r>
          </w:p>
        </w:tc>
        <w:tc>
          <w:tcPr>
            <w:tcW w:w="2126"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2AF0D3D8" w14:textId="77777777" w:rsidR="543E7249" w:rsidRDefault="543E7249" w:rsidP="543E7249">
            <w:pPr>
              <w:jc w:val="both"/>
            </w:pPr>
            <w:r w:rsidRPr="543E7249">
              <w:rPr>
                <w:rFonts w:eastAsia="Arial" w:cs="Arial"/>
                <w:b/>
                <w:bCs/>
                <w:sz w:val="22"/>
                <w:szCs w:val="22"/>
              </w:rPr>
              <w:t>Benefits of project</w:t>
            </w:r>
          </w:p>
        </w:tc>
        <w:tc>
          <w:tcPr>
            <w:tcW w:w="5047"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73FBC5FB" w14:textId="77777777" w:rsidR="543E7249" w:rsidRDefault="543E7249" w:rsidP="543E7249">
            <w:pPr>
              <w:jc w:val="both"/>
            </w:pPr>
            <w:r w:rsidRPr="543E7249">
              <w:rPr>
                <w:rFonts w:eastAsia="Arial" w:cs="Arial"/>
                <w:b/>
                <w:bCs/>
                <w:sz w:val="22"/>
                <w:szCs w:val="22"/>
              </w:rPr>
              <w:t>Details of project</w:t>
            </w:r>
          </w:p>
        </w:tc>
      </w:tr>
      <w:tr w:rsidR="543E7249" w14:paraId="1B8152C2" w14:textId="77777777" w:rsidTr="00957984">
        <w:trPr>
          <w:trHeight w:val="360"/>
        </w:trPr>
        <w:tc>
          <w:tcPr>
            <w:tcW w:w="18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6D65DB" w14:textId="77777777" w:rsidR="543E7249" w:rsidRDefault="1B7FEDF0" w:rsidP="00957984">
            <w:pPr>
              <w:jc w:val="center"/>
            </w:pPr>
            <w:r w:rsidRPr="543E7249">
              <w:rPr>
                <w:rFonts w:eastAsia="Arial" w:cs="Arial"/>
                <w:sz w:val="22"/>
                <w:szCs w:val="22"/>
              </w:rPr>
              <w:t>Public Health Collaboration</w:t>
            </w:r>
          </w:p>
        </w:tc>
        <w:tc>
          <w:tcPr>
            <w:tcW w:w="21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E96B9C" w14:textId="77777777" w:rsidR="543E7249" w:rsidRDefault="773ED13F" w:rsidP="00957984">
            <w:pPr>
              <w:jc w:val="center"/>
              <w:rPr>
                <w:rFonts w:eastAsia="Arial" w:cs="Arial"/>
                <w:szCs w:val="22"/>
              </w:rPr>
            </w:pPr>
            <w:r w:rsidRPr="543E7249">
              <w:rPr>
                <w:rFonts w:eastAsia="Arial" w:cs="Arial"/>
                <w:sz w:val="22"/>
                <w:szCs w:val="22"/>
              </w:rPr>
              <w:t>Wide Stakeholder engagement</w:t>
            </w:r>
          </w:p>
          <w:p w14:paraId="60D20C79" w14:textId="77777777" w:rsidR="543E7249" w:rsidRDefault="773ED13F" w:rsidP="00957984">
            <w:pPr>
              <w:jc w:val="center"/>
              <w:rPr>
                <w:rFonts w:eastAsia="Arial" w:cs="Arial"/>
                <w:szCs w:val="22"/>
              </w:rPr>
            </w:pPr>
            <w:r w:rsidRPr="543E7249">
              <w:rPr>
                <w:rFonts w:eastAsia="Arial" w:cs="Arial"/>
                <w:sz w:val="22"/>
                <w:szCs w:val="22"/>
              </w:rPr>
              <w:t>Anchor Organisation Work</w:t>
            </w:r>
          </w:p>
        </w:tc>
        <w:tc>
          <w:tcPr>
            <w:tcW w:w="50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355EC3" w14:textId="77777777" w:rsidR="543E7249" w:rsidRDefault="3C2D7B57" w:rsidP="00957984">
            <w:pPr>
              <w:rPr>
                <w:rFonts w:eastAsia="Arial" w:cs="Arial"/>
                <w:szCs w:val="22"/>
              </w:rPr>
            </w:pPr>
            <w:r w:rsidRPr="543E7249">
              <w:rPr>
                <w:rFonts w:eastAsia="Arial" w:cs="Arial"/>
                <w:sz w:val="22"/>
                <w:szCs w:val="22"/>
              </w:rPr>
              <w:t xml:space="preserve">We are working with PH to ensure our </w:t>
            </w:r>
            <w:proofErr w:type="gramStart"/>
            <w:r w:rsidRPr="543E7249">
              <w:rPr>
                <w:rFonts w:eastAsia="Arial" w:cs="Arial"/>
                <w:sz w:val="22"/>
                <w:szCs w:val="22"/>
              </w:rPr>
              <w:t>Green</w:t>
            </w:r>
            <w:proofErr w:type="gramEnd"/>
            <w:r w:rsidRPr="543E7249">
              <w:rPr>
                <w:rFonts w:eastAsia="Arial" w:cs="Arial"/>
                <w:sz w:val="22"/>
                <w:szCs w:val="22"/>
              </w:rPr>
              <w:t xml:space="preserve"> spaces provide the best environment for everyone in the </w:t>
            </w:r>
            <w:r w:rsidR="4A2B77B4" w:rsidRPr="543E7249">
              <w:rPr>
                <w:rFonts w:eastAsia="Arial" w:cs="Arial"/>
                <w:sz w:val="22"/>
                <w:szCs w:val="22"/>
              </w:rPr>
              <w:t>S</w:t>
            </w:r>
            <w:r w:rsidRPr="543E7249">
              <w:rPr>
                <w:rFonts w:eastAsia="Arial" w:cs="Arial"/>
                <w:sz w:val="22"/>
                <w:szCs w:val="22"/>
              </w:rPr>
              <w:t>cottish Borders</w:t>
            </w:r>
          </w:p>
        </w:tc>
      </w:tr>
      <w:tr w:rsidR="543E7249" w14:paraId="5552AB71" w14:textId="77777777" w:rsidTr="00957984">
        <w:trPr>
          <w:trHeight w:val="360"/>
        </w:trPr>
        <w:tc>
          <w:tcPr>
            <w:tcW w:w="18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508FF4" w14:textId="77777777" w:rsidR="543E7249" w:rsidRDefault="500DDBF6" w:rsidP="00957984">
            <w:pPr>
              <w:jc w:val="center"/>
              <w:rPr>
                <w:rFonts w:eastAsia="Arial" w:cs="Arial"/>
                <w:szCs w:val="22"/>
              </w:rPr>
            </w:pPr>
            <w:r w:rsidRPr="543E7249">
              <w:rPr>
                <w:rFonts w:eastAsia="Arial" w:cs="Arial"/>
                <w:sz w:val="22"/>
                <w:szCs w:val="22"/>
              </w:rPr>
              <w:t>Rainwater</w:t>
            </w:r>
            <w:r w:rsidR="297DEA4D" w:rsidRPr="543E7249">
              <w:rPr>
                <w:rFonts w:eastAsia="Arial" w:cs="Arial"/>
                <w:sz w:val="22"/>
                <w:szCs w:val="22"/>
              </w:rPr>
              <w:t xml:space="preserve"> Harvesting</w:t>
            </w:r>
          </w:p>
        </w:tc>
        <w:tc>
          <w:tcPr>
            <w:tcW w:w="21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AF554F" w14:textId="77777777" w:rsidR="543E7249" w:rsidRDefault="342A7B95" w:rsidP="00957984">
            <w:pPr>
              <w:jc w:val="center"/>
              <w:rPr>
                <w:rFonts w:eastAsia="Arial" w:cs="Arial"/>
                <w:szCs w:val="22"/>
              </w:rPr>
            </w:pPr>
            <w:r w:rsidRPr="543E7249">
              <w:rPr>
                <w:rFonts w:eastAsia="Arial" w:cs="Arial"/>
                <w:sz w:val="22"/>
                <w:szCs w:val="22"/>
              </w:rPr>
              <w:t>Reduced Water consumption</w:t>
            </w:r>
          </w:p>
        </w:tc>
        <w:tc>
          <w:tcPr>
            <w:tcW w:w="50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D68B774" w14:textId="77777777" w:rsidR="543E7249" w:rsidRDefault="71A79A9D" w:rsidP="00957984">
            <w:pPr>
              <w:rPr>
                <w:rFonts w:eastAsia="Arial" w:cs="Arial"/>
                <w:szCs w:val="22"/>
              </w:rPr>
            </w:pPr>
            <w:r w:rsidRPr="543E7249">
              <w:rPr>
                <w:rFonts w:eastAsia="Arial" w:cs="Arial"/>
                <w:sz w:val="22"/>
                <w:szCs w:val="22"/>
              </w:rPr>
              <w:t xml:space="preserve">We are implementing </w:t>
            </w:r>
            <w:r w:rsidR="1C41555E" w:rsidRPr="543E7249">
              <w:rPr>
                <w:rFonts w:eastAsia="Arial" w:cs="Arial"/>
                <w:sz w:val="22"/>
                <w:szCs w:val="22"/>
              </w:rPr>
              <w:t>r</w:t>
            </w:r>
            <w:r w:rsidRPr="543E7249">
              <w:rPr>
                <w:rFonts w:eastAsia="Arial" w:cs="Arial"/>
                <w:sz w:val="22"/>
                <w:szCs w:val="22"/>
              </w:rPr>
              <w:t>ainwater harvesting to support the watering of plants across our sites</w:t>
            </w:r>
          </w:p>
        </w:tc>
      </w:tr>
      <w:tr w:rsidR="543E7249" w14:paraId="78991FF0" w14:textId="77777777" w:rsidTr="00957984">
        <w:trPr>
          <w:trHeight w:val="360"/>
        </w:trPr>
        <w:tc>
          <w:tcPr>
            <w:tcW w:w="184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87E0C5" w14:textId="77777777" w:rsidR="543E7249" w:rsidRDefault="4F97106B" w:rsidP="00957984">
            <w:pPr>
              <w:jc w:val="center"/>
              <w:rPr>
                <w:rFonts w:eastAsia="Arial" w:cs="Arial"/>
                <w:szCs w:val="22"/>
              </w:rPr>
            </w:pPr>
            <w:r w:rsidRPr="543E7249">
              <w:rPr>
                <w:rFonts w:eastAsia="Arial" w:cs="Arial"/>
                <w:sz w:val="22"/>
                <w:szCs w:val="22"/>
              </w:rPr>
              <w:t>Increased Tree Planting</w:t>
            </w:r>
          </w:p>
        </w:tc>
        <w:tc>
          <w:tcPr>
            <w:tcW w:w="21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AC6D3C8" w14:textId="77777777" w:rsidR="543E7249" w:rsidRDefault="77DBB0D8" w:rsidP="00957984">
            <w:pPr>
              <w:jc w:val="center"/>
              <w:rPr>
                <w:rFonts w:eastAsia="Arial" w:cs="Arial"/>
                <w:szCs w:val="22"/>
              </w:rPr>
            </w:pPr>
            <w:r w:rsidRPr="543E7249">
              <w:rPr>
                <w:rFonts w:eastAsia="Arial" w:cs="Arial"/>
                <w:sz w:val="22"/>
                <w:szCs w:val="22"/>
              </w:rPr>
              <w:t>Improved environment and Carbon Sequestration</w:t>
            </w:r>
          </w:p>
        </w:tc>
        <w:tc>
          <w:tcPr>
            <w:tcW w:w="50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B7A747" w14:textId="77777777" w:rsidR="543E7249" w:rsidRDefault="17CF8D29" w:rsidP="00957984">
            <w:pPr>
              <w:rPr>
                <w:rFonts w:eastAsia="Arial" w:cs="Arial"/>
                <w:szCs w:val="22"/>
              </w:rPr>
            </w:pPr>
            <w:r w:rsidRPr="543E7249">
              <w:rPr>
                <w:rFonts w:eastAsia="Arial" w:cs="Arial"/>
                <w:sz w:val="22"/>
                <w:szCs w:val="22"/>
              </w:rPr>
              <w:t>Investigating locations and partnerships to improve tree planting across the Estate.</w:t>
            </w:r>
          </w:p>
        </w:tc>
      </w:tr>
    </w:tbl>
    <w:p w14:paraId="256B2F87" w14:textId="77777777" w:rsidR="543E7249" w:rsidRDefault="543E7249"/>
    <w:p w14:paraId="1C0B12E8" w14:textId="77777777" w:rsidR="543E7249" w:rsidRDefault="543E7249" w:rsidP="543E7249">
      <w:pPr>
        <w:jc w:val="both"/>
        <w:rPr>
          <w:rFonts w:eastAsia="Arial" w:cs="Arial"/>
          <w:b/>
          <w:bCs/>
          <w:color w:val="1F4E79" w:themeColor="accent1" w:themeShade="80"/>
          <w:sz w:val="28"/>
          <w:szCs w:val="28"/>
        </w:rPr>
      </w:pPr>
    </w:p>
    <w:p w14:paraId="310A7BE2" w14:textId="77777777" w:rsidR="00D467C7" w:rsidRDefault="00D467C7">
      <w:pPr>
        <w:rPr>
          <w:rFonts w:cs="Arial"/>
          <w:b/>
          <w:bCs/>
          <w:color w:val="1F4E79" w:themeColor="accent1" w:themeShade="80"/>
          <w:sz w:val="28"/>
          <w:szCs w:val="28"/>
        </w:rPr>
      </w:pPr>
      <w:r>
        <w:br w:type="page"/>
      </w:r>
    </w:p>
    <w:p w14:paraId="6FE0FEFB" w14:textId="45282B1B" w:rsidR="00252A68" w:rsidRPr="00382461" w:rsidRDefault="00934F35" w:rsidP="00744B74">
      <w:pPr>
        <w:pStyle w:val="ReportHeading"/>
      </w:pPr>
      <w:bookmarkStart w:id="11" w:name="_Toc157066546"/>
      <w:r>
        <w:lastRenderedPageBreak/>
        <w:t>1</w:t>
      </w:r>
      <w:r w:rsidR="00413519">
        <w:t>2</w:t>
      </w:r>
      <w:r>
        <w:t>.</w:t>
      </w:r>
      <w:r>
        <w:tab/>
      </w:r>
      <w:r w:rsidR="00252A68">
        <w:t xml:space="preserve">Sustainable </w:t>
      </w:r>
      <w:r w:rsidR="00061347">
        <w:t>p</w:t>
      </w:r>
      <w:r w:rsidR="00252A68">
        <w:t>rocurement</w:t>
      </w:r>
      <w:r w:rsidR="08925C0C">
        <w:t xml:space="preserve">, </w:t>
      </w:r>
      <w:r w:rsidR="00061347">
        <w:t>c</w:t>
      </w:r>
      <w:r w:rsidR="08925C0C">
        <w:t xml:space="preserve">ircular </w:t>
      </w:r>
      <w:r w:rsidR="152E87FA">
        <w:t>economy,</w:t>
      </w:r>
      <w:r w:rsidR="08925C0C">
        <w:t xml:space="preserve"> and </w:t>
      </w:r>
      <w:r w:rsidR="00061347">
        <w:t>w</w:t>
      </w:r>
      <w:r w:rsidR="08925C0C">
        <w:t>aste</w:t>
      </w:r>
      <w:bookmarkEnd w:id="11"/>
    </w:p>
    <w:p w14:paraId="25A2E5EF" w14:textId="77777777" w:rsidR="76C34B17" w:rsidRDefault="76C34B17" w:rsidP="00744B74">
      <w:pPr>
        <w:pStyle w:val="ReportHeading"/>
      </w:pPr>
    </w:p>
    <w:p w14:paraId="755BDA50" w14:textId="77777777" w:rsidR="00061347" w:rsidRPr="00F0459D" w:rsidRDefault="4D1832D0" w:rsidP="2C970ECB">
      <w:pPr>
        <w:spacing w:line="259" w:lineRule="auto"/>
        <w:jc w:val="both"/>
        <w:rPr>
          <w:rFonts w:eastAsia="Arial" w:cs="Arial"/>
          <w:sz w:val="22"/>
          <w:szCs w:val="22"/>
        </w:rPr>
      </w:pPr>
      <w:r w:rsidRPr="00F0459D">
        <w:rPr>
          <w:rFonts w:eastAsia="Arial" w:cs="Arial"/>
          <w:sz w:val="22"/>
          <w:szCs w:val="22"/>
        </w:rPr>
        <w:t xml:space="preserve">Earth Overshoot Day marks the date when our demand for resources exceeds what </w:t>
      </w:r>
      <w:r w:rsidR="00061347" w:rsidRPr="00F0459D">
        <w:rPr>
          <w:rFonts w:eastAsia="Arial" w:cs="Arial"/>
          <w:sz w:val="22"/>
          <w:szCs w:val="22"/>
        </w:rPr>
        <w:t>e</w:t>
      </w:r>
      <w:r w:rsidRPr="00F0459D">
        <w:rPr>
          <w:rFonts w:eastAsia="Arial" w:cs="Arial"/>
          <w:sz w:val="22"/>
          <w:szCs w:val="22"/>
        </w:rPr>
        <w:t>arth can regenerate in that year. In 202</w:t>
      </w:r>
      <w:r w:rsidR="000C5E64" w:rsidRPr="00F0459D">
        <w:rPr>
          <w:rFonts w:eastAsia="Arial" w:cs="Arial"/>
          <w:sz w:val="22"/>
          <w:szCs w:val="22"/>
        </w:rPr>
        <w:t>3</w:t>
      </w:r>
      <w:r w:rsidRPr="00F0459D">
        <w:rPr>
          <w:rFonts w:eastAsia="Arial" w:cs="Arial"/>
          <w:sz w:val="22"/>
          <w:szCs w:val="22"/>
        </w:rPr>
        <w:t xml:space="preserve">, Global Earth Overshoot Day </w:t>
      </w:r>
      <w:r w:rsidR="000C5E64" w:rsidRPr="00F0459D">
        <w:rPr>
          <w:rFonts w:eastAsia="Arial" w:cs="Arial"/>
          <w:sz w:val="22"/>
          <w:szCs w:val="22"/>
        </w:rPr>
        <w:t>is</w:t>
      </w:r>
      <w:r w:rsidRPr="00F0459D">
        <w:rPr>
          <w:rFonts w:eastAsia="Arial" w:cs="Arial"/>
          <w:sz w:val="22"/>
          <w:szCs w:val="22"/>
        </w:rPr>
        <w:t xml:space="preserve"> 2 August. </w:t>
      </w:r>
    </w:p>
    <w:p w14:paraId="5FD31CC2" w14:textId="77777777" w:rsidR="00061347" w:rsidRPr="00F0459D" w:rsidRDefault="00061347" w:rsidP="2C970ECB">
      <w:pPr>
        <w:spacing w:line="259" w:lineRule="auto"/>
        <w:jc w:val="both"/>
        <w:rPr>
          <w:rFonts w:eastAsia="Arial" w:cs="Arial"/>
          <w:sz w:val="22"/>
          <w:szCs w:val="22"/>
        </w:rPr>
      </w:pPr>
    </w:p>
    <w:p w14:paraId="41031552" w14:textId="77777777" w:rsidR="4D1832D0" w:rsidRPr="00F0459D" w:rsidRDefault="4D1832D0" w:rsidP="2C970ECB">
      <w:pPr>
        <w:spacing w:line="259" w:lineRule="auto"/>
        <w:jc w:val="both"/>
        <w:rPr>
          <w:rFonts w:eastAsia="Arial" w:cs="Arial"/>
          <w:sz w:val="22"/>
          <w:szCs w:val="22"/>
        </w:rPr>
      </w:pPr>
      <w:r w:rsidRPr="00F0459D">
        <w:rPr>
          <w:rFonts w:eastAsia="Arial" w:cs="Arial"/>
          <w:sz w:val="22"/>
          <w:szCs w:val="22"/>
        </w:rPr>
        <w:t>For the UK, the picture is more worrying. In 202</w:t>
      </w:r>
      <w:r w:rsidR="000C5E64" w:rsidRPr="00F0459D">
        <w:rPr>
          <w:rFonts w:eastAsia="Arial" w:cs="Arial"/>
          <w:sz w:val="22"/>
          <w:szCs w:val="22"/>
        </w:rPr>
        <w:t>3</w:t>
      </w:r>
      <w:r w:rsidRPr="00F0459D">
        <w:rPr>
          <w:rFonts w:eastAsia="Arial" w:cs="Arial"/>
          <w:sz w:val="22"/>
          <w:szCs w:val="22"/>
        </w:rPr>
        <w:t xml:space="preserve">, the UK’s Earth Overshoot Day </w:t>
      </w:r>
      <w:r w:rsidR="000C5E64" w:rsidRPr="00F0459D">
        <w:rPr>
          <w:rFonts w:eastAsia="Arial" w:cs="Arial"/>
          <w:sz w:val="22"/>
          <w:szCs w:val="22"/>
        </w:rPr>
        <w:t>is</w:t>
      </w:r>
      <w:r w:rsidRPr="00F0459D">
        <w:rPr>
          <w:rFonts w:eastAsia="Arial" w:cs="Arial"/>
          <w:sz w:val="22"/>
          <w:szCs w:val="22"/>
        </w:rPr>
        <w:t xml:space="preserve"> 19 May. The current level of consumption of materials is not sustainable</w:t>
      </w:r>
      <w:r w:rsidR="00061347" w:rsidRPr="00F0459D">
        <w:rPr>
          <w:rFonts w:eastAsia="Arial" w:cs="Arial"/>
          <w:sz w:val="22"/>
          <w:szCs w:val="22"/>
        </w:rPr>
        <w:t xml:space="preserve"> and</w:t>
      </w:r>
      <w:r w:rsidRPr="00F0459D">
        <w:rPr>
          <w:rFonts w:eastAsia="Arial" w:cs="Arial"/>
          <w:sz w:val="22"/>
          <w:szCs w:val="22"/>
        </w:rPr>
        <w:t xml:space="preserve"> is the root cause of the triple planetary crises of climate change, biodiversity loss and pollution.</w:t>
      </w:r>
    </w:p>
    <w:p w14:paraId="2E55B246" w14:textId="77777777" w:rsidR="2C970ECB" w:rsidRPr="00F0459D" w:rsidRDefault="2C970ECB" w:rsidP="2C970ECB">
      <w:pPr>
        <w:spacing w:line="259" w:lineRule="auto"/>
        <w:jc w:val="both"/>
        <w:rPr>
          <w:rFonts w:eastAsia="Arial" w:cs="Arial"/>
          <w:sz w:val="22"/>
          <w:szCs w:val="22"/>
        </w:rPr>
      </w:pPr>
    </w:p>
    <w:p w14:paraId="28A4E5D9" w14:textId="77777777" w:rsidR="045BAA46" w:rsidRPr="00F0459D" w:rsidRDefault="045BAA46" w:rsidP="2C970ECB">
      <w:pPr>
        <w:spacing w:line="259" w:lineRule="auto"/>
        <w:jc w:val="both"/>
        <w:rPr>
          <w:rFonts w:eastAsia="Arial" w:cs="Arial"/>
          <w:sz w:val="22"/>
          <w:szCs w:val="22"/>
        </w:rPr>
      </w:pPr>
      <w:r w:rsidRPr="36E8FCDD">
        <w:rPr>
          <w:rFonts w:eastAsia="Arial" w:cs="Arial"/>
          <w:sz w:val="22"/>
          <w:szCs w:val="22"/>
        </w:rPr>
        <w:t xml:space="preserve">We aim to reduce the impact that our use of resources has on the environment through </w:t>
      </w:r>
      <w:r w:rsidR="4953DB3D" w:rsidRPr="36E8FCDD">
        <w:rPr>
          <w:rFonts w:eastAsia="Arial" w:cs="Arial"/>
          <w:sz w:val="22"/>
          <w:szCs w:val="22"/>
        </w:rPr>
        <w:t xml:space="preserve">adopting circular economy </w:t>
      </w:r>
      <w:r w:rsidR="2160B769" w:rsidRPr="36E8FCDD">
        <w:rPr>
          <w:rFonts w:eastAsia="Arial" w:cs="Arial"/>
          <w:sz w:val="22"/>
          <w:szCs w:val="22"/>
        </w:rPr>
        <w:t>principles, fostering</w:t>
      </w:r>
      <w:r w:rsidRPr="36E8FCDD">
        <w:rPr>
          <w:rFonts w:eastAsia="Arial" w:cs="Arial"/>
          <w:sz w:val="22"/>
          <w:szCs w:val="22"/>
        </w:rPr>
        <w:t xml:space="preserve"> a culture of </w:t>
      </w:r>
      <w:r w:rsidR="2068BA94" w:rsidRPr="36E8FCDD">
        <w:rPr>
          <w:rFonts w:eastAsia="Arial" w:cs="Arial"/>
          <w:sz w:val="22"/>
          <w:szCs w:val="22"/>
        </w:rPr>
        <w:t>stewardship, and</w:t>
      </w:r>
      <w:r w:rsidR="22C3E994" w:rsidRPr="36E8FCDD">
        <w:rPr>
          <w:rFonts w:eastAsia="Arial" w:cs="Arial"/>
          <w:sz w:val="22"/>
          <w:szCs w:val="22"/>
        </w:rPr>
        <w:t xml:space="preserve"> working with other UK health services to maximise our contribution to reducing supply chain emissions to net-zero by 2045.</w:t>
      </w:r>
    </w:p>
    <w:p w14:paraId="59127512" w14:textId="77777777" w:rsidR="2C970ECB" w:rsidRPr="00F0459D" w:rsidRDefault="2C970ECB" w:rsidP="2C970ECB">
      <w:pPr>
        <w:spacing w:line="259" w:lineRule="auto"/>
        <w:jc w:val="both"/>
        <w:rPr>
          <w:rFonts w:cs="Arial"/>
          <w:sz w:val="22"/>
          <w:szCs w:val="22"/>
        </w:rPr>
      </w:pPr>
    </w:p>
    <w:p w14:paraId="34221911" w14:textId="77777777" w:rsidR="00F0459D" w:rsidRPr="00F0459D" w:rsidRDefault="00F0459D" w:rsidP="00F0459D">
      <w:pPr>
        <w:jc w:val="both"/>
        <w:rPr>
          <w:rFonts w:cs="Arial"/>
          <w:sz w:val="22"/>
          <w:szCs w:val="22"/>
        </w:rPr>
      </w:pPr>
      <w:r w:rsidRPr="3B82E97C">
        <w:rPr>
          <w:rFonts w:eastAsiaTheme="minorEastAsia" w:cs="Arial"/>
          <w:sz w:val="22"/>
          <w:szCs w:val="22"/>
        </w:rPr>
        <w:t xml:space="preserve">In the </w:t>
      </w:r>
      <w:r w:rsidR="131902DB" w:rsidRPr="3B82E97C">
        <w:rPr>
          <w:rFonts w:eastAsiaTheme="minorEastAsia" w:cs="Arial"/>
          <w:sz w:val="22"/>
          <w:szCs w:val="22"/>
        </w:rPr>
        <w:t>last year</w:t>
      </w:r>
      <w:r w:rsidRPr="3B82E97C">
        <w:rPr>
          <w:rFonts w:eastAsiaTheme="minorEastAsia" w:cs="Arial"/>
          <w:sz w:val="22"/>
          <w:szCs w:val="22"/>
        </w:rPr>
        <w:t xml:space="preserve">, to reduce </w:t>
      </w:r>
      <w:r w:rsidRPr="3B82E97C">
        <w:rPr>
          <w:rFonts w:cs="Arial"/>
          <w:sz w:val="22"/>
          <w:szCs w:val="22"/>
        </w:rPr>
        <w:t>the environmental impact of the goods and services we buy we have ensured over 80% of our products are purchased through National Contracts or Frameworks.  The National Distribution Service supply over 80% of our medical consumables (economies of scale, consolidation of deliveries).</w:t>
      </w:r>
    </w:p>
    <w:p w14:paraId="1B287FBD" w14:textId="77777777" w:rsidR="00F0459D" w:rsidRPr="00F0459D" w:rsidRDefault="00F0459D" w:rsidP="00F0459D">
      <w:pPr>
        <w:jc w:val="both"/>
        <w:rPr>
          <w:rFonts w:cs="Arial"/>
          <w:sz w:val="22"/>
          <w:szCs w:val="22"/>
        </w:rPr>
      </w:pPr>
    </w:p>
    <w:p w14:paraId="7BB931F9" w14:textId="77777777" w:rsidR="00F0459D" w:rsidRPr="00F0459D" w:rsidRDefault="00F0459D" w:rsidP="00F0459D">
      <w:pPr>
        <w:jc w:val="both"/>
        <w:rPr>
          <w:rFonts w:cs="Arial"/>
          <w:sz w:val="22"/>
          <w:szCs w:val="22"/>
        </w:rPr>
      </w:pPr>
      <w:r w:rsidRPr="36E8FCDD">
        <w:rPr>
          <w:rFonts w:cs="Arial"/>
          <w:sz w:val="22"/>
          <w:szCs w:val="22"/>
        </w:rPr>
        <w:t xml:space="preserve">NHS Borders Procurement work with NHS </w:t>
      </w:r>
      <w:r w:rsidR="2CFBF330" w:rsidRPr="36E8FCDD">
        <w:rPr>
          <w:rFonts w:cs="Arial"/>
          <w:sz w:val="22"/>
          <w:szCs w:val="22"/>
        </w:rPr>
        <w:t>NSS (National Services Scotland)</w:t>
      </w:r>
      <w:r w:rsidRPr="36E8FCDD">
        <w:rPr>
          <w:rFonts w:cs="Arial"/>
          <w:sz w:val="22"/>
          <w:szCs w:val="22"/>
        </w:rPr>
        <w:t xml:space="preserve"> National Procurement.  Our Head of Procurement is a member of the Sustainable Procurement Steering Group.</w:t>
      </w:r>
    </w:p>
    <w:p w14:paraId="0ABF2621" w14:textId="77777777" w:rsidR="00F0459D" w:rsidRPr="00F0459D" w:rsidRDefault="00F0459D" w:rsidP="00F0459D">
      <w:pPr>
        <w:jc w:val="both"/>
        <w:rPr>
          <w:rFonts w:cs="Arial"/>
          <w:sz w:val="22"/>
          <w:szCs w:val="22"/>
        </w:rPr>
      </w:pPr>
    </w:p>
    <w:p w14:paraId="62267F73" w14:textId="77777777" w:rsidR="00F0459D" w:rsidRPr="00F0459D" w:rsidRDefault="00F0459D" w:rsidP="00F0459D">
      <w:pPr>
        <w:jc w:val="both"/>
        <w:rPr>
          <w:rFonts w:cs="Arial"/>
          <w:sz w:val="22"/>
          <w:szCs w:val="22"/>
        </w:rPr>
      </w:pPr>
      <w:r w:rsidRPr="00F0459D">
        <w:rPr>
          <w:rFonts w:cs="Arial"/>
          <w:sz w:val="22"/>
          <w:szCs w:val="22"/>
        </w:rPr>
        <w:t>Supplier and category prioritisation has been delivered by this group to enable effect targeting of efforts.  The National Procurement team have been working on driving supply visibility across its 400 strong supplier base primarily in support of resilience. It also provides us with a heat map of manufacturing locations across its 9,000 products and this can be used as the basis for mapping supply chains from an environmental footprint point of view. It also provides us with insights from an ethical viewpoint, with country of manufacture information allowing us to assess labour practice risk across the supply chain.</w:t>
      </w:r>
    </w:p>
    <w:p w14:paraId="79F45935" w14:textId="77777777" w:rsidR="00F0459D" w:rsidRPr="00F0459D" w:rsidRDefault="00F0459D" w:rsidP="00F0459D">
      <w:pPr>
        <w:jc w:val="both"/>
        <w:rPr>
          <w:rFonts w:cs="Arial"/>
          <w:sz w:val="22"/>
          <w:szCs w:val="22"/>
        </w:rPr>
      </w:pPr>
    </w:p>
    <w:p w14:paraId="2E0F3ED1" w14:textId="77777777" w:rsidR="00F0459D" w:rsidRDefault="00F0459D" w:rsidP="3B82E97C">
      <w:pPr>
        <w:jc w:val="both"/>
        <w:rPr>
          <w:rFonts w:cs="Arial"/>
          <w:sz w:val="22"/>
          <w:szCs w:val="22"/>
        </w:rPr>
      </w:pPr>
      <w:r w:rsidRPr="3B82E97C">
        <w:rPr>
          <w:rFonts w:cs="Arial"/>
          <w:sz w:val="22"/>
          <w:szCs w:val="22"/>
        </w:rPr>
        <w:t>NHS Borders has signed up to the Community benefits Gateway.  The Community Benefits Gateway is a facilitation platform, enabling procurement services and suppliers to further improve lives, and support healthier communities.</w:t>
      </w:r>
    </w:p>
    <w:p w14:paraId="19E99572" w14:textId="77777777" w:rsidR="00957984" w:rsidRPr="00F0459D" w:rsidRDefault="00957984" w:rsidP="3B82E97C">
      <w:pPr>
        <w:jc w:val="both"/>
        <w:rPr>
          <w:rFonts w:cs="Arial"/>
          <w:sz w:val="22"/>
          <w:szCs w:val="22"/>
        </w:rPr>
      </w:pPr>
    </w:p>
    <w:p w14:paraId="3116EEC3" w14:textId="77777777" w:rsidR="00F0459D" w:rsidRPr="00F0459D" w:rsidRDefault="00957984" w:rsidP="00F0459D">
      <w:pPr>
        <w:jc w:val="both"/>
        <w:rPr>
          <w:rFonts w:cs="Arial"/>
          <w:sz w:val="22"/>
          <w:szCs w:val="22"/>
        </w:rPr>
      </w:pPr>
      <w:r>
        <w:rPr>
          <w:rFonts w:cs="Arial"/>
          <w:sz w:val="22"/>
          <w:szCs w:val="22"/>
        </w:rPr>
        <w:t xml:space="preserve">When undertaking procurement activities, </w:t>
      </w:r>
      <w:r w:rsidR="00F0459D" w:rsidRPr="00F0459D">
        <w:rPr>
          <w:rFonts w:cs="Arial"/>
          <w:sz w:val="22"/>
          <w:szCs w:val="22"/>
        </w:rPr>
        <w:t xml:space="preserve">NHS Borders consider community benefits within the tender evaluation criteria (where </w:t>
      </w:r>
      <w:r>
        <w:rPr>
          <w:rFonts w:cs="Arial"/>
          <w:sz w:val="22"/>
          <w:szCs w:val="22"/>
        </w:rPr>
        <w:t>relevant</w:t>
      </w:r>
      <w:r w:rsidR="00F0459D" w:rsidRPr="00F0459D">
        <w:rPr>
          <w:rFonts w:cs="Arial"/>
          <w:sz w:val="22"/>
          <w:szCs w:val="22"/>
        </w:rPr>
        <w:t>).</w:t>
      </w:r>
    </w:p>
    <w:p w14:paraId="57D27918" w14:textId="77777777" w:rsidR="00F0459D" w:rsidRPr="00F0459D" w:rsidRDefault="00F0459D" w:rsidP="00F0459D">
      <w:pPr>
        <w:jc w:val="both"/>
        <w:rPr>
          <w:rFonts w:cs="Arial"/>
          <w:sz w:val="22"/>
          <w:szCs w:val="22"/>
        </w:rPr>
      </w:pPr>
    </w:p>
    <w:p w14:paraId="407C67C8" w14:textId="77777777" w:rsidR="00F0459D" w:rsidRPr="00F0459D" w:rsidRDefault="00F0459D" w:rsidP="00F0459D">
      <w:pPr>
        <w:jc w:val="both"/>
        <w:rPr>
          <w:rFonts w:cs="Arial"/>
          <w:sz w:val="22"/>
          <w:szCs w:val="22"/>
        </w:rPr>
      </w:pPr>
      <w:r w:rsidRPr="00F0459D">
        <w:rPr>
          <w:rFonts w:cs="Arial"/>
          <w:sz w:val="22"/>
          <w:szCs w:val="22"/>
        </w:rPr>
        <w:t>During 2021 NHS Borders became a Living Wage Accredited Organisation (working with the Poverty Alliance).  Fair Work principles will be embedded in appropriate contracts.</w:t>
      </w:r>
    </w:p>
    <w:p w14:paraId="7FA64A3B" w14:textId="77777777" w:rsidR="00F0459D" w:rsidRPr="00F0459D" w:rsidRDefault="00F0459D" w:rsidP="00F0459D">
      <w:pPr>
        <w:jc w:val="both"/>
        <w:rPr>
          <w:rFonts w:cs="Arial"/>
          <w:sz w:val="22"/>
          <w:szCs w:val="22"/>
        </w:rPr>
      </w:pPr>
    </w:p>
    <w:p w14:paraId="297AACD3" w14:textId="77777777" w:rsidR="00F0459D" w:rsidRPr="00F0459D" w:rsidRDefault="00957984" w:rsidP="00F0459D">
      <w:pPr>
        <w:jc w:val="both"/>
        <w:rPr>
          <w:rFonts w:cs="Arial"/>
          <w:sz w:val="22"/>
          <w:szCs w:val="22"/>
        </w:rPr>
      </w:pPr>
      <w:r>
        <w:rPr>
          <w:rFonts w:cs="Arial"/>
          <w:sz w:val="22"/>
          <w:szCs w:val="22"/>
        </w:rPr>
        <w:t xml:space="preserve">The </w:t>
      </w:r>
      <w:r w:rsidR="00F0459D" w:rsidRPr="00F0459D">
        <w:rPr>
          <w:rFonts w:cs="Arial"/>
          <w:sz w:val="22"/>
          <w:szCs w:val="22"/>
        </w:rPr>
        <w:t>Head of Procurement is a member of the National Efficiency Operational Group (commercial optimisation key objective)</w:t>
      </w:r>
      <w:r>
        <w:rPr>
          <w:rFonts w:cs="Arial"/>
          <w:sz w:val="22"/>
          <w:szCs w:val="22"/>
        </w:rPr>
        <w:t>.</w:t>
      </w:r>
    </w:p>
    <w:p w14:paraId="6244EA00" w14:textId="77777777" w:rsidR="00F0459D" w:rsidRPr="00F0459D" w:rsidRDefault="00F0459D" w:rsidP="00F0459D">
      <w:pPr>
        <w:jc w:val="both"/>
        <w:rPr>
          <w:rFonts w:cs="Arial"/>
          <w:sz w:val="22"/>
          <w:szCs w:val="22"/>
        </w:rPr>
      </w:pPr>
    </w:p>
    <w:p w14:paraId="08D1E98E" w14:textId="77777777" w:rsidR="00F0459D" w:rsidRDefault="00F0459D" w:rsidP="3B82E97C">
      <w:pPr>
        <w:jc w:val="both"/>
        <w:rPr>
          <w:rFonts w:cs="Arial"/>
          <w:sz w:val="22"/>
          <w:szCs w:val="22"/>
        </w:rPr>
      </w:pPr>
      <w:r w:rsidRPr="3B82E97C">
        <w:rPr>
          <w:rFonts w:eastAsiaTheme="minorEastAsia" w:cs="Arial"/>
          <w:sz w:val="22"/>
          <w:szCs w:val="22"/>
        </w:rPr>
        <w:t xml:space="preserve">In the next year to reduce </w:t>
      </w:r>
      <w:r w:rsidRPr="3B82E97C">
        <w:rPr>
          <w:rFonts w:cs="Arial"/>
          <w:sz w:val="22"/>
          <w:szCs w:val="22"/>
        </w:rPr>
        <w:t>the environmental impact of the goods and services we buy we will</w:t>
      </w:r>
      <w:r w:rsidRPr="3B82E97C">
        <w:rPr>
          <w:rFonts w:eastAsiaTheme="minorEastAsia" w:cs="Arial"/>
          <w:sz w:val="22"/>
          <w:szCs w:val="22"/>
        </w:rPr>
        <w:t xml:space="preserve"> h</w:t>
      </w:r>
      <w:r w:rsidRPr="3B82E97C">
        <w:rPr>
          <w:rFonts w:cs="Arial"/>
          <w:sz w:val="22"/>
          <w:szCs w:val="22"/>
        </w:rPr>
        <w:t>ave a continued presence within the National Groups. This year a Commercial Improvement Taskforce (CITF) has been set up by National Procurement.  This is bringing together expertise across the Boards to review various commodities.  We have commenced with non-medical commodities (Phase 1).</w:t>
      </w:r>
    </w:p>
    <w:p w14:paraId="77F9A11C" w14:textId="77777777" w:rsidR="00957984" w:rsidRPr="00F0459D" w:rsidRDefault="00957984" w:rsidP="3B82E97C">
      <w:pPr>
        <w:jc w:val="both"/>
        <w:rPr>
          <w:rFonts w:cs="Arial"/>
          <w:sz w:val="22"/>
          <w:szCs w:val="22"/>
        </w:rPr>
      </w:pPr>
    </w:p>
    <w:p w14:paraId="3EA695AD" w14:textId="77777777" w:rsidR="00F0459D" w:rsidRPr="00F0459D" w:rsidRDefault="00F0459D" w:rsidP="00F0459D">
      <w:pPr>
        <w:jc w:val="both"/>
        <w:rPr>
          <w:rFonts w:cs="Arial"/>
          <w:sz w:val="22"/>
          <w:szCs w:val="22"/>
        </w:rPr>
      </w:pPr>
      <w:r w:rsidRPr="040A5E5F">
        <w:rPr>
          <w:rFonts w:cs="Arial"/>
          <w:sz w:val="22"/>
          <w:szCs w:val="22"/>
        </w:rPr>
        <w:lastRenderedPageBreak/>
        <w:t xml:space="preserve">The </w:t>
      </w:r>
      <w:r w:rsidR="1193749B" w:rsidRPr="040A5E5F">
        <w:rPr>
          <w:rFonts w:cs="Arial"/>
          <w:sz w:val="22"/>
          <w:szCs w:val="22"/>
        </w:rPr>
        <w:t>CITF (Commercial Improvement Taskforce)</w:t>
      </w:r>
      <w:r w:rsidRPr="040A5E5F">
        <w:rPr>
          <w:rFonts w:cs="Arial"/>
          <w:sz w:val="22"/>
          <w:szCs w:val="22"/>
        </w:rPr>
        <w:t xml:space="preserve"> has developed a list of various initiatives.  These initiatives will be reviewed and taken forward in the form of Buyers Guides to assist Boards with implementation.  Examples of benefits of the initiatives </w:t>
      </w:r>
      <w:proofErr w:type="gramStart"/>
      <w:r w:rsidRPr="040A5E5F">
        <w:rPr>
          <w:rFonts w:cs="Arial"/>
          <w:sz w:val="22"/>
          <w:szCs w:val="22"/>
        </w:rPr>
        <w:t>are</w:t>
      </w:r>
      <w:r w:rsidR="00957984">
        <w:rPr>
          <w:rFonts w:cs="Arial"/>
          <w:sz w:val="22"/>
          <w:szCs w:val="22"/>
        </w:rPr>
        <w:t>:</w:t>
      </w:r>
      <w:proofErr w:type="gramEnd"/>
      <w:r w:rsidRPr="040A5E5F">
        <w:rPr>
          <w:rFonts w:cs="Arial"/>
          <w:sz w:val="22"/>
          <w:szCs w:val="22"/>
        </w:rPr>
        <w:t xml:space="preserve"> reducing print, reducing use of bottled water, Hybrid Mail, Air Dryers (reduction in hand towels). NHS Borders is committed to delivering on these initiatives where possible.</w:t>
      </w:r>
    </w:p>
    <w:p w14:paraId="17C8D3E9" w14:textId="77777777" w:rsidR="00F0459D" w:rsidRPr="00F0459D" w:rsidRDefault="00F0459D" w:rsidP="00F0459D">
      <w:pPr>
        <w:jc w:val="both"/>
        <w:rPr>
          <w:rFonts w:cs="Arial"/>
          <w:sz w:val="22"/>
          <w:szCs w:val="22"/>
        </w:rPr>
      </w:pPr>
    </w:p>
    <w:p w14:paraId="0E763EC1" w14:textId="77777777" w:rsidR="00F0459D" w:rsidRPr="00F0459D" w:rsidRDefault="00F0459D" w:rsidP="00F0459D">
      <w:pPr>
        <w:jc w:val="both"/>
        <w:rPr>
          <w:rFonts w:cs="Arial"/>
          <w:sz w:val="22"/>
          <w:szCs w:val="22"/>
        </w:rPr>
      </w:pPr>
      <w:r w:rsidRPr="36E8FCDD">
        <w:rPr>
          <w:rFonts w:cs="Arial"/>
          <w:sz w:val="22"/>
          <w:szCs w:val="22"/>
        </w:rPr>
        <w:t xml:space="preserve">Sustainability training is now a mandatory requirement for Procurement Staff (using the </w:t>
      </w:r>
      <w:r w:rsidR="3CEE1E3F" w:rsidRPr="36E8FCDD">
        <w:rPr>
          <w:rFonts w:cs="Arial"/>
          <w:sz w:val="22"/>
          <w:szCs w:val="22"/>
        </w:rPr>
        <w:t>SG (Scottish Government)</w:t>
      </w:r>
      <w:r w:rsidRPr="36E8FCDD">
        <w:rPr>
          <w:rFonts w:cs="Arial"/>
          <w:sz w:val="22"/>
          <w:szCs w:val="22"/>
        </w:rPr>
        <w:t xml:space="preserve"> eLearning) on Sustainable Public Procurement, Climate Literacy and Circular Procurement &amp; Supply.  We plan to roll this out to other department with a procurement remit.</w:t>
      </w:r>
    </w:p>
    <w:p w14:paraId="695232ED" w14:textId="77777777" w:rsidR="00F0459D" w:rsidRPr="00F0459D" w:rsidRDefault="00F0459D" w:rsidP="00F0459D">
      <w:pPr>
        <w:jc w:val="both"/>
        <w:rPr>
          <w:rFonts w:cs="Arial"/>
          <w:sz w:val="22"/>
          <w:szCs w:val="22"/>
        </w:rPr>
      </w:pPr>
    </w:p>
    <w:p w14:paraId="11788C83" w14:textId="77777777" w:rsidR="00F0459D" w:rsidRPr="00F0459D" w:rsidRDefault="00F0459D" w:rsidP="00F0459D">
      <w:pPr>
        <w:jc w:val="both"/>
        <w:rPr>
          <w:rFonts w:cs="Arial"/>
          <w:sz w:val="22"/>
          <w:szCs w:val="22"/>
        </w:rPr>
      </w:pPr>
      <w:r w:rsidRPr="00F0459D">
        <w:rPr>
          <w:rFonts w:cs="Arial"/>
          <w:sz w:val="22"/>
          <w:szCs w:val="22"/>
        </w:rPr>
        <w:t>Developments from the Sustainable Procurement Steering Group this year are:</w:t>
      </w:r>
    </w:p>
    <w:p w14:paraId="58B32BF8" w14:textId="77777777" w:rsidR="00F0459D" w:rsidRPr="00F0459D" w:rsidRDefault="00F0459D" w:rsidP="00F0459D">
      <w:pPr>
        <w:jc w:val="both"/>
        <w:rPr>
          <w:rFonts w:cs="Arial"/>
          <w:sz w:val="22"/>
          <w:szCs w:val="22"/>
        </w:rPr>
      </w:pPr>
    </w:p>
    <w:p w14:paraId="6CAAB3A4" w14:textId="77777777" w:rsidR="00F0459D" w:rsidRPr="00F0459D" w:rsidRDefault="00F0459D" w:rsidP="00F0459D">
      <w:pPr>
        <w:jc w:val="both"/>
        <w:rPr>
          <w:rFonts w:cs="Arial"/>
          <w:sz w:val="22"/>
          <w:szCs w:val="22"/>
        </w:rPr>
      </w:pPr>
      <w:r w:rsidRPr="00F0459D">
        <w:rPr>
          <w:rFonts w:cs="Arial"/>
          <w:sz w:val="22"/>
          <w:szCs w:val="22"/>
        </w:rPr>
        <w:t>Agreement to introduce a mandatory sustainability question (with minimum weighting) within local tenders</w:t>
      </w:r>
      <w:r w:rsidR="00957984">
        <w:rPr>
          <w:rFonts w:cs="Arial"/>
          <w:sz w:val="22"/>
          <w:szCs w:val="22"/>
        </w:rPr>
        <w:t xml:space="preserve"> with a value exceeding </w:t>
      </w:r>
      <w:r w:rsidRPr="00F0459D">
        <w:rPr>
          <w:rFonts w:cs="Arial"/>
          <w:sz w:val="22"/>
          <w:szCs w:val="22"/>
        </w:rPr>
        <w:t>£250</w:t>
      </w:r>
      <w:r w:rsidR="00957984">
        <w:rPr>
          <w:rFonts w:cs="Arial"/>
          <w:sz w:val="22"/>
          <w:szCs w:val="22"/>
        </w:rPr>
        <w:t>,000</w:t>
      </w:r>
      <w:r w:rsidRPr="00F0459D">
        <w:rPr>
          <w:rFonts w:cs="Arial"/>
          <w:sz w:val="22"/>
          <w:szCs w:val="22"/>
        </w:rPr>
        <w:t>. A model question has been developed for all Boards to use. The questions suppliers will be asked are</w:t>
      </w:r>
      <w:r w:rsidR="00957984">
        <w:rPr>
          <w:rFonts w:cs="Arial"/>
          <w:sz w:val="22"/>
          <w:szCs w:val="22"/>
        </w:rPr>
        <w:t>:</w:t>
      </w:r>
    </w:p>
    <w:p w14:paraId="6BBA7FA7" w14:textId="77777777" w:rsidR="00F0459D" w:rsidRPr="00F0459D" w:rsidRDefault="00F0459D" w:rsidP="00F0459D">
      <w:pPr>
        <w:pStyle w:val="ListParagraph"/>
        <w:jc w:val="both"/>
        <w:rPr>
          <w:rFonts w:cs="Arial"/>
          <w:sz w:val="22"/>
          <w:szCs w:val="22"/>
        </w:rPr>
      </w:pPr>
    </w:p>
    <w:p w14:paraId="6CC02B37" w14:textId="77777777" w:rsidR="00F0459D" w:rsidRPr="00F0459D" w:rsidRDefault="00F0459D" w:rsidP="00F0459D">
      <w:pPr>
        <w:numPr>
          <w:ilvl w:val="0"/>
          <w:numId w:val="35"/>
        </w:numPr>
        <w:jc w:val="both"/>
        <w:rPr>
          <w:rFonts w:cs="Arial"/>
          <w:sz w:val="22"/>
          <w:szCs w:val="22"/>
        </w:rPr>
      </w:pPr>
      <w:r w:rsidRPr="00F0459D">
        <w:rPr>
          <w:rFonts w:cs="Arial"/>
          <w:sz w:val="22"/>
          <w:szCs w:val="22"/>
        </w:rPr>
        <w:t>How are you incorporating climate change considerations into your product(s) development &amp; Manufacturing processes?</w:t>
      </w:r>
    </w:p>
    <w:p w14:paraId="2346DF6F" w14:textId="77777777" w:rsidR="00F0459D" w:rsidRPr="00F0459D" w:rsidRDefault="00F0459D" w:rsidP="00F0459D">
      <w:pPr>
        <w:numPr>
          <w:ilvl w:val="0"/>
          <w:numId w:val="35"/>
        </w:numPr>
        <w:jc w:val="both"/>
        <w:rPr>
          <w:rFonts w:cs="Arial"/>
          <w:sz w:val="22"/>
          <w:szCs w:val="22"/>
        </w:rPr>
      </w:pPr>
      <w:r w:rsidRPr="00F0459D">
        <w:rPr>
          <w:rFonts w:cs="Arial"/>
          <w:sz w:val="22"/>
          <w:szCs w:val="22"/>
        </w:rPr>
        <w:t>What steps have you taken to reduce assessed harmful environmental impact in your product distribution activities?</w:t>
      </w:r>
    </w:p>
    <w:p w14:paraId="70F661F0" w14:textId="77777777" w:rsidR="00F0459D" w:rsidRPr="00F0459D" w:rsidRDefault="00F0459D" w:rsidP="00F0459D">
      <w:pPr>
        <w:numPr>
          <w:ilvl w:val="0"/>
          <w:numId w:val="35"/>
        </w:numPr>
        <w:jc w:val="both"/>
        <w:rPr>
          <w:rFonts w:cs="Arial"/>
          <w:sz w:val="22"/>
          <w:szCs w:val="22"/>
        </w:rPr>
      </w:pPr>
      <w:r w:rsidRPr="00F0459D">
        <w:rPr>
          <w:rFonts w:cs="Arial"/>
          <w:sz w:val="22"/>
          <w:szCs w:val="22"/>
        </w:rPr>
        <w:t>How are you working to reduce the assessed harmful environmental impact of your product (s)?</w:t>
      </w:r>
    </w:p>
    <w:p w14:paraId="3718325E" w14:textId="77777777" w:rsidR="00F0459D" w:rsidRPr="00F0459D" w:rsidRDefault="00F0459D" w:rsidP="00F0459D">
      <w:pPr>
        <w:jc w:val="both"/>
        <w:rPr>
          <w:rFonts w:eastAsiaTheme="minorHAnsi" w:cs="Arial"/>
          <w:sz w:val="22"/>
          <w:szCs w:val="22"/>
        </w:rPr>
      </w:pPr>
    </w:p>
    <w:p w14:paraId="3651157E" w14:textId="77777777" w:rsidR="00F0459D" w:rsidRPr="00F0459D" w:rsidRDefault="00F0459D" w:rsidP="00F0459D">
      <w:pPr>
        <w:jc w:val="both"/>
        <w:rPr>
          <w:rFonts w:cs="Arial"/>
          <w:sz w:val="22"/>
          <w:szCs w:val="22"/>
        </w:rPr>
      </w:pPr>
      <w:r>
        <w:br/>
      </w:r>
      <w:r w:rsidRPr="0CB83F2C">
        <w:rPr>
          <w:rFonts w:cs="Arial"/>
          <w:sz w:val="22"/>
          <w:szCs w:val="22"/>
        </w:rPr>
        <w:t xml:space="preserve">During </w:t>
      </w:r>
      <w:r w:rsidR="00957984">
        <w:rPr>
          <w:rFonts w:cs="Arial"/>
          <w:sz w:val="22"/>
          <w:szCs w:val="22"/>
        </w:rPr>
        <w:t>20</w:t>
      </w:r>
      <w:r w:rsidRPr="0CB83F2C">
        <w:rPr>
          <w:rFonts w:cs="Arial"/>
          <w:sz w:val="22"/>
          <w:szCs w:val="22"/>
        </w:rPr>
        <w:t>23/24 NHS Borders will remain committed to delivering on Climate and Sustainability objectives and utilising the benefits of being an active member of the various national groups.</w:t>
      </w:r>
    </w:p>
    <w:p w14:paraId="5FB25857" w14:textId="77777777" w:rsidR="47AC3C32" w:rsidRPr="00F0459D" w:rsidRDefault="47AC3C32" w:rsidP="355D2BF3">
      <w:pPr>
        <w:jc w:val="both"/>
        <w:rPr>
          <w:rFonts w:cs="Arial"/>
          <w:sz w:val="22"/>
          <w:szCs w:val="22"/>
        </w:rPr>
      </w:pPr>
    </w:p>
    <w:p w14:paraId="57F3EC14" w14:textId="77777777" w:rsidR="0019274A" w:rsidRDefault="354741A1" w:rsidP="2C970ECB">
      <w:pPr>
        <w:spacing w:line="259" w:lineRule="auto"/>
        <w:jc w:val="both"/>
        <w:rPr>
          <w:rFonts w:eastAsia="Arial" w:cs="Arial"/>
          <w:sz w:val="22"/>
          <w:szCs w:val="22"/>
        </w:rPr>
      </w:pPr>
      <w:r w:rsidRPr="0CB83F2C">
        <w:rPr>
          <w:rFonts w:eastAsia="Arial" w:cs="Arial"/>
          <w:sz w:val="22"/>
          <w:szCs w:val="22"/>
        </w:rPr>
        <w:t>We</w:t>
      </w:r>
      <w:r w:rsidR="00957984">
        <w:rPr>
          <w:rFonts w:eastAsia="Arial" w:cs="Arial"/>
          <w:sz w:val="22"/>
          <w:szCs w:val="22"/>
        </w:rPr>
        <w:t xml:space="preserve"> have a commitment to ensuring that </w:t>
      </w:r>
      <w:r w:rsidRPr="0CB83F2C">
        <w:rPr>
          <w:rFonts w:eastAsia="Arial" w:cs="Arial"/>
          <w:sz w:val="22"/>
          <w:szCs w:val="22"/>
        </w:rPr>
        <w:t xml:space="preserve">waste </w:t>
      </w:r>
      <w:r w:rsidR="00957984">
        <w:rPr>
          <w:rFonts w:eastAsia="Arial" w:cs="Arial"/>
          <w:sz w:val="22"/>
          <w:szCs w:val="22"/>
        </w:rPr>
        <w:t>generated through procurement activities will continue to be reduced and that we will</w:t>
      </w:r>
      <w:r w:rsidRPr="0CB83F2C">
        <w:rPr>
          <w:rFonts w:eastAsia="Arial" w:cs="Arial"/>
          <w:sz w:val="22"/>
          <w:szCs w:val="22"/>
        </w:rPr>
        <w:t xml:space="preserve"> increase how much of </w:t>
      </w:r>
      <w:r w:rsidR="00957984">
        <w:rPr>
          <w:rFonts w:eastAsia="Arial" w:cs="Arial"/>
          <w:sz w:val="22"/>
          <w:szCs w:val="22"/>
        </w:rPr>
        <w:t>this waste</w:t>
      </w:r>
      <w:r w:rsidRPr="0CB83F2C">
        <w:rPr>
          <w:rFonts w:eastAsia="Arial" w:cs="Arial"/>
          <w:sz w:val="22"/>
          <w:szCs w:val="22"/>
        </w:rPr>
        <w:t xml:space="preserve"> is recycled.</w:t>
      </w:r>
    </w:p>
    <w:p w14:paraId="43B49960" w14:textId="77777777" w:rsidR="00056B63" w:rsidRDefault="00056B63" w:rsidP="2C970ECB">
      <w:pPr>
        <w:spacing w:line="259" w:lineRule="auto"/>
        <w:jc w:val="both"/>
        <w:rPr>
          <w:rFonts w:eastAsia="Arial" w:cs="Arial"/>
          <w:sz w:val="22"/>
          <w:szCs w:val="22"/>
        </w:rPr>
      </w:pPr>
    </w:p>
    <w:p w14:paraId="026CD71D" w14:textId="77777777" w:rsidR="00AF4434" w:rsidRPr="00382461" w:rsidRDefault="00E51DCF" w:rsidP="2C970ECB">
      <w:pPr>
        <w:spacing w:line="259" w:lineRule="auto"/>
        <w:jc w:val="both"/>
        <w:rPr>
          <w:rFonts w:eastAsia="Arial" w:cs="Arial"/>
          <w:sz w:val="22"/>
          <w:szCs w:val="22"/>
        </w:rPr>
      </w:pPr>
      <w:r w:rsidRPr="03E63725">
        <w:rPr>
          <w:rFonts w:eastAsia="Arial" w:cs="Arial"/>
          <w:sz w:val="22"/>
          <w:szCs w:val="22"/>
        </w:rPr>
        <w:t>The table below sets out information on the waste we produce and its destination for the last three years</w:t>
      </w:r>
      <w:r w:rsidR="002A6E40" w:rsidRPr="03E63725">
        <w:rPr>
          <w:rFonts w:eastAsia="Arial" w:cs="Arial"/>
          <w:sz w:val="22"/>
          <w:szCs w:val="22"/>
        </w:rPr>
        <w:t>. The data for 2020/2021 is in</w:t>
      </w:r>
      <w:r w:rsidR="00957984">
        <w:rPr>
          <w:rFonts w:eastAsia="Arial" w:cs="Arial"/>
          <w:sz w:val="22"/>
          <w:szCs w:val="22"/>
        </w:rPr>
        <w:t>complete.  Percentage change has been measured against 2021/22 to ensure comparability of figures.</w:t>
      </w:r>
    </w:p>
    <w:p w14:paraId="248521D8" w14:textId="77777777" w:rsidR="00E51DCF" w:rsidRPr="00382461" w:rsidRDefault="00E51DCF" w:rsidP="2C970ECB">
      <w:pPr>
        <w:spacing w:line="259" w:lineRule="auto"/>
        <w:jc w:val="both"/>
        <w:rPr>
          <w:rFonts w:eastAsia="Arial" w:cs="Arial"/>
          <w:sz w:val="22"/>
          <w:szCs w:val="22"/>
        </w:rPr>
      </w:pPr>
    </w:p>
    <w:tbl>
      <w:tblPr>
        <w:tblStyle w:val="TableGrid"/>
        <w:tblW w:w="9067" w:type="dxa"/>
        <w:tblLook w:val="04A0" w:firstRow="1" w:lastRow="0" w:firstColumn="1" w:lastColumn="0" w:noHBand="0" w:noVBand="1"/>
      </w:tblPr>
      <w:tblGrid>
        <w:gridCol w:w="1980"/>
        <w:gridCol w:w="1815"/>
        <w:gridCol w:w="1587"/>
        <w:gridCol w:w="1701"/>
        <w:gridCol w:w="1984"/>
      </w:tblGrid>
      <w:tr w:rsidR="00E51DCF" w:rsidRPr="00382461" w14:paraId="5B62A308" w14:textId="77777777" w:rsidTr="36E8FCDD">
        <w:trPr>
          <w:trHeight w:val="600"/>
        </w:trPr>
        <w:tc>
          <w:tcPr>
            <w:tcW w:w="1980" w:type="dxa"/>
            <w:shd w:val="clear" w:color="auto" w:fill="C5E0B3" w:themeFill="accent6" w:themeFillTint="66"/>
          </w:tcPr>
          <w:p w14:paraId="227018B1" w14:textId="77777777" w:rsidR="00E51DCF" w:rsidRPr="00382461" w:rsidRDefault="00E51DCF" w:rsidP="002A6E40">
            <w:pPr>
              <w:rPr>
                <w:rFonts w:cs="Arial"/>
                <w:b/>
                <w:szCs w:val="22"/>
              </w:rPr>
            </w:pPr>
            <w:r w:rsidRPr="00382461">
              <w:rPr>
                <w:rFonts w:cs="Arial"/>
                <w:b/>
                <w:sz w:val="22"/>
                <w:szCs w:val="22"/>
              </w:rPr>
              <w:t>Type</w:t>
            </w:r>
          </w:p>
        </w:tc>
        <w:tc>
          <w:tcPr>
            <w:tcW w:w="1815" w:type="dxa"/>
            <w:shd w:val="clear" w:color="auto" w:fill="C5E0B3" w:themeFill="accent6" w:themeFillTint="66"/>
          </w:tcPr>
          <w:p w14:paraId="416FF1C7" w14:textId="77777777" w:rsidR="00E51DCF" w:rsidRPr="00382461" w:rsidRDefault="00E51DCF" w:rsidP="00957984">
            <w:pPr>
              <w:jc w:val="center"/>
              <w:rPr>
                <w:rFonts w:cs="Arial"/>
                <w:b/>
                <w:bCs/>
                <w:szCs w:val="22"/>
              </w:rPr>
            </w:pPr>
            <w:r w:rsidRPr="00382461">
              <w:rPr>
                <w:rFonts w:cs="Arial"/>
                <w:b/>
                <w:bCs/>
                <w:sz w:val="22"/>
                <w:szCs w:val="22"/>
              </w:rPr>
              <w:t>2020/21 (tonnes)</w:t>
            </w:r>
          </w:p>
        </w:tc>
        <w:tc>
          <w:tcPr>
            <w:tcW w:w="1587" w:type="dxa"/>
            <w:shd w:val="clear" w:color="auto" w:fill="C5E0B3" w:themeFill="accent6" w:themeFillTint="66"/>
          </w:tcPr>
          <w:p w14:paraId="7E9B30F6" w14:textId="77777777" w:rsidR="00E51DCF" w:rsidRPr="00382461" w:rsidRDefault="00E51DCF" w:rsidP="00957984">
            <w:pPr>
              <w:jc w:val="center"/>
              <w:rPr>
                <w:rFonts w:cs="Arial"/>
                <w:b/>
                <w:bCs/>
                <w:szCs w:val="22"/>
              </w:rPr>
            </w:pPr>
            <w:r w:rsidRPr="00382461">
              <w:rPr>
                <w:rFonts w:cs="Arial"/>
                <w:b/>
                <w:bCs/>
                <w:sz w:val="22"/>
                <w:szCs w:val="22"/>
              </w:rPr>
              <w:t>2021/22 (tonnes)</w:t>
            </w:r>
          </w:p>
        </w:tc>
        <w:tc>
          <w:tcPr>
            <w:tcW w:w="1701" w:type="dxa"/>
            <w:shd w:val="clear" w:color="auto" w:fill="C5E0B3" w:themeFill="accent6" w:themeFillTint="66"/>
          </w:tcPr>
          <w:p w14:paraId="22B24D1F" w14:textId="77777777" w:rsidR="00E51DCF" w:rsidRPr="00382461" w:rsidRDefault="00E51DCF" w:rsidP="00957984">
            <w:pPr>
              <w:jc w:val="center"/>
              <w:rPr>
                <w:rFonts w:cs="Arial"/>
                <w:b/>
                <w:szCs w:val="22"/>
              </w:rPr>
            </w:pPr>
            <w:r w:rsidRPr="00382461">
              <w:rPr>
                <w:rFonts w:cs="Arial"/>
                <w:b/>
                <w:sz w:val="22"/>
                <w:szCs w:val="22"/>
              </w:rPr>
              <w:t>2022/23 (tonnes)</w:t>
            </w:r>
          </w:p>
        </w:tc>
        <w:tc>
          <w:tcPr>
            <w:tcW w:w="1984" w:type="dxa"/>
            <w:shd w:val="clear" w:color="auto" w:fill="C5E0B3" w:themeFill="accent6" w:themeFillTint="66"/>
          </w:tcPr>
          <w:p w14:paraId="2D456C90" w14:textId="77777777" w:rsidR="00E51DCF" w:rsidRPr="00382461" w:rsidRDefault="00E51DCF" w:rsidP="00957984">
            <w:pPr>
              <w:jc w:val="center"/>
              <w:rPr>
                <w:rFonts w:cs="Arial"/>
                <w:b/>
                <w:bCs/>
              </w:rPr>
            </w:pPr>
            <w:r w:rsidRPr="36E8FCDD">
              <w:rPr>
                <w:rFonts w:cs="Arial"/>
                <w:b/>
                <w:bCs/>
                <w:sz w:val="22"/>
                <w:szCs w:val="22"/>
              </w:rPr>
              <w:t xml:space="preserve">Percentage </w:t>
            </w:r>
            <w:proofErr w:type="spellStart"/>
            <w:r w:rsidRPr="36E8FCDD">
              <w:rPr>
                <w:rFonts w:cs="Arial"/>
                <w:b/>
                <w:bCs/>
                <w:sz w:val="22"/>
                <w:szCs w:val="22"/>
              </w:rPr>
              <w:t>change</w:t>
            </w:r>
            <w:r w:rsidR="002A6E40" w:rsidRPr="36E8FCDD">
              <w:rPr>
                <w:rFonts w:cs="Arial"/>
                <w:b/>
                <w:bCs/>
                <w:sz w:val="22"/>
                <w:szCs w:val="22"/>
              </w:rPr>
              <w:t>from</w:t>
            </w:r>
            <w:proofErr w:type="spellEnd"/>
            <w:r w:rsidR="002A6E40" w:rsidRPr="36E8FCDD">
              <w:rPr>
                <w:rFonts w:cs="Arial"/>
                <w:b/>
                <w:bCs/>
                <w:sz w:val="22"/>
                <w:szCs w:val="22"/>
              </w:rPr>
              <w:t xml:space="preserve"> last year</w:t>
            </w:r>
          </w:p>
        </w:tc>
      </w:tr>
      <w:tr w:rsidR="00832F3C" w:rsidRPr="00382461" w14:paraId="16DDA7DD" w14:textId="77777777" w:rsidTr="36E8FCDD">
        <w:trPr>
          <w:trHeight w:val="474"/>
        </w:trPr>
        <w:tc>
          <w:tcPr>
            <w:tcW w:w="1980" w:type="dxa"/>
            <w:vAlign w:val="center"/>
          </w:tcPr>
          <w:p w14:paraId="7215581F" w14:textId="77777777" w:rsidR="00832F3C" w:rsidRPr="00934F35" w:rsidRDefault="00832F3C" w:rsidP="784A31AB">
            <w:pPr>
              <w:rPr>
                <w:rFonts w:cs="Arial"/>
                <w:szCs w:val="22"/>
              </w:rPr>
            </w:pPr>
            <w:r w:rsidRPr="784A31AB">
              <w:rPr>
                <w:rFonts w:cs="Arial"/>
                <w:sz w:val="22"/>
                <w:szCs w:val="22"/>
              </w:rPr>
              <w:t>Waste to landfill</w:t>
            </w:r>
          </w:p>
        </w:tc>
        <w:tc>
          <w:tcPr>
            <w:tcW w:w="1815" w:type="dxa"/>
            <w:vAlign w:val="center"/>
          </w:tcPr>
          <w:p w14:paraId="37E2A4E2"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10</w:t>
            </w:r>
          </w:p>
        </w:tc>
        <w:tc>
          <w:tcPr>
            <w:tcW w:w="1587" w:type="dxa"/>
            <w:vAlign w:val="center"/>
          </w:tcPr>
          <w:p w14:paraId="0CDC4341"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10</w:t>
            </w:r>
          </w:p>
        </w:tc>
        <w:tc>
          <w:tcPr>
            <w:tcW w:w="1701" w:type="dxa"/>
            <w:vAlign w:val="center"/>
          </w:tcPr>
          <w:p w14:paraId="790CBD39"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10</w:t>
            </w:r>
          </w:p>
        </w:tc>
        <w:tc>
          <w:tcPr>
            <w:tcW w:w="1984" w:type="dxa"/>
            <w:vAlign w:val="center"/>
          </w:tcPr>
          <w:p w14:paraId="78C41EC7" w14:textId="77777777" w:rsidR="00832F3C" w:rsidRPr="002A6E40" w:rsidRDefault="6B148713" w:rsidP="00957984">
            <w:pPr>
              <w:tabs>
                <w:tab w:val="center" w:pos="4153"/>
                <w:tab w:val="right" w:pos="8306"/>
              </w:tabs>
              <w:jc w:val="center"/>
              <w:rPr>
                <w:rFonts w:cs="Arial"/>
                <w:szCs w:val="22"/>
              </w:rPr>
            </w:pPr>
            <w:r w:rsidRPr="040A5E5F">
              <w:rPr>
                <w:rFonts w:cs="Arial"/>
                <w:sz w:val="22"/>
                <w:szCs w:val="22"/>
              </w:rPr>
              <w:t>0</w:t>
            </w:r>
            <w:r w:rsidR="002A6E40" w:rsidRPr="040A5E5F">
              <w:rPr>
                <w:rFonts w:cs="Arial"/>
                <w:sz w:val="22"/>
                <w:szCs w:val="22"/>
              </w:rPr>
              <w:t>%</w:t>
            </w:r>
          </w:p>
        </w:tc>
      </w:tr>
      <w:tr w:rsidR="00832F3C" w:rsidRPr="00382461" w14:paraId="235E5BFF" w14:textId="77777777" w:rsidTr="36E8FCDD">
        <w:trPr>
          <w:trHeight w:val="300"/>
        </w:trPr>
        <w:tc>
          <w:tcPr>
            <w:tcW w:w="1980" w:type="dxa"/>
            <w:vAlign w:val="center"/>
          </w:tcPr>
          <w:p w14:paraId="507D8E98" w14:textId="77777777" w:rsidR="00832F3C" w:rsidRPr="00934F35" w:rsidRDefault="00832F3C" w:rsidP="784A31AB">
            <w:pPr>
              <w:rPr>
                <w:rFonts w:cs="Arial"/>
                <w:szCs w:val="22"/>
              </w:rPr>
            </w:pPr>
            <w:r w:rsidRPr="784A31AB">
              <w:rPr>
                <w:rFonts w:cs="Arial"/>
                <w:sz w:val="22"/>
                <w:szCs w:val="22"/>
              </w:rPr>
              <w:t>Waste to incineration</w:t>
            </w:r>
          </w:p>
        </w:tc>
        <w:tc>
          <w:tcPr>
            <w:tcW w:w="1815" w:type="dxa"/>
            <w:vAlign w:val="center"/>
          </w:tcPr>
          <w:p w14:paraId="7BD437BB" w14:textId="77777777" w:rsidR="00832F3C" w:rsidRPr="002A6E40" w:rsidRDefault="76A0F3C0" w:rsidP="00957984">
            <w:pPr>
              <w:jc w:val="center"/>
              <w:rPr>
                <w:rFonts w:ascii="Calibri" w:eastAsiaTheme="minorEastAsia" w:hAnsi="Calibri" w:cs="Calibri"/>
                <w:color w:val="000000" w:themeColor="text1"/>
                <w:szCs w:val="22"/>
                <w:lang w:eastAsia="en-GB"/>
              </w:rPr>
            </w:pPr>
            <w:r w:rsidRPr="040A5E5F">
              <w:rPr>
                <w:color w:val="000000" w:themeColor="text1"/>
                <w:sz w:val="22"/>
                <w:szCs w:val="22"/>
                <w:lang w:eastAsia="en-GB"/>
              </w:rPr>
              <w:t>31.5</w:t>
            </w:r>
          </w:p>
          <w:p w14:paraId="176AEAF6" w14:textId="77777777" w:rsidR="00832F3C" w:rsidRPr="002A6E40" w:rsidRDefault="73CA862B" w:rsidP="00957984">
            <w:pPr>
              <w:jc w:val="center"/>
              <w:rPr>
                <w:rFonts w:ascii="Calibri" w:eastAsiaTheme="minorEastAsia" w:hAnsi="Calibri" w:cs="Calibri"/>
                <w:color w:val="000000"/>
                <w:szCs w:val="22"/>
                <w:lang w:eastAsia="en-GB"/>
              </w:rPr>
            </w:pPr>
            <w:r w:rsidRPr="040A5E5F">
              <w:rPr>
                <w:sz w:val="22"/>
                <w:szCs w:val="22"/>
                <w:lang w:eastAsia="en-GB"/>
              </w:rPr>
              <w:t>(Partial Data)</w:t>
            </w:r>
          </w:p>
        </w:tc>
        <w:tc>
          <w:tcPr>
            <w:tcW w:w="1587" w:type="dxa"/>
            <w:vAlign w:val="center"/>
          </w:tcPr>
          <w:p w14:paraId="7BC493BD" w14:textId="77777777" w:rsidR="00832F3C" w:rsidRPr="002A6E40" w:rsidRDefault="2D4A36B7" w:rsidP="00957984">
            <w:pPr>
              <w:spacing w:line="259" w:lineRule="auto"/>
              <w:jc w:val="center"/>
              <w:rPr>
                <w:color w:val="000000" w:themeColor="text1"/>
                <w:szCs w:val="22"/>
                <w:lang w:eastAsia="en-GB"/>
              </w:rPr>
            </w:pPr>
            <w:r w:rsidRPr="040A5E5F">
              <w:rPr>
                <w:color w:val="000000" w:themeColor="text1"/>
                <w:sz w:val="22"/>
                <w:szCs w:val="22"/>
                <w:lang w:eastAsia="en-GB"/>
              </w:rPr>
              <w:t>58.08</w:t>
            </w:r>
          </w:p>
        </w:tc>
        <w:tc>
          <w:tcPr>
            <w:tcW w:w="1701" w:type="dxa"/>
            <w:vAlign w:val="center"/>
          </w:tcPr>
          <w:p w14:paraId="3F64B897" w14:textId="77777777" w:rsidR="00832F3C" w:rsidRPr="002A6E40" w:rsidRDefault="2D4A36B7" w:rsidP="00957984">
            <w:pPr>
              <w:spacing w:line="259" w:lineRule="auto"/>
              <w:jc w:val="center"/>
              <w:rPr>
                <w:color w:val="000000" w:themeColor="text1"/>
                <w:szCs w:val="22"/>
                <w:lang w:eastAsia="en-GB"/>
              </w:rPr>
            </w:pPr>
            <w:r w:rsidRPr="040A5E5F">
              <w:rPr>
                <w:color w:val="000000" w:themeColor="text1"/>
                <w:sz w:val="22"/>
                <w:szCs w:val="22"/>
                <w:lang w:eastAsia="en-GB"/>
              </w:rPr>
              <w:t>63.62</w:t>
            </w:r>
          </w:p>
        </w:tc>
        <w:tc>
          <w:tcPr>
            <w:tcW w:w="1984" w:type="dxa"/>
            <w:vAlign w:val="center"/>
          </w:tcPr>
          <w:p w14:paraId="160A474F" w14:textId="77777777" w:rsidR="00832F3C" w:rsidRPr="002A6E40" w:rsidRDefault="002A6E40" w:rsidP="00957984">
            <w:pPr>
              <w:jc w:val="center"/>
              <w:rPr>
                <w:rFonts w:cs="Arial"/>
                <w:szCs w:val="22"/>
              </w:rPr>
            </w:pPr>
            <w:r w:rsidRPr="040A5E5F">
              <w:rPr>
                <w:rFonts w:cs="Arial"/>
                <w:sz w:val="22"/>
                <w:szCs w:val="22"/>
              </w:rPr>
              <w:t>+</w:t>
            </w:r>
            <w:r w:rsidR="5A9C5552" w:rsidRPr="040A5E5F">
              <w:rPr>
                <w:rFonts w:cs="Arial"/>
                <w:sz w:val="22"/>
                <w:szCs w:val="22"/>
              </w:rPr>
              <w:t>9.53</w:t>
            </w:r>
            <w:r w:rsidRPr="040A5E5F">
              <w:rPr>
                <w:rFonts w:cs="Arial"/>
                <w:sz w:val="22"/>
                <w:szCs w:val="22"/>
              </w:rPr>
              <w:t>%</w:t>
            </w:r>
          </w:p>
        </w:tc>
      </w:tr>
      <w:tr w:rsidR="00832F3C" w:rsidRPr="00382461" w14:paraId="21FF37B3" w14:textId="77777777" w:rsidTr="36E8FCDD">
        <w:trPr>
          <w:trHeight w:val="474"/>
        </w:trPr>
        <w:tc>
          <w:tcPr>
            <w:tcW w:w="1980" w:type="dxa"/>
            <w:vAlign w:val="center"/>
          </w:tcPr>
          <w:p w14:paraId="75FC053F" w14:textId="77777777" w:rsidR="00832F3C" w:rsidRPr="00934F35" w:rsidRDefault="00832F3C" w:rsidP="784A31AB">
            <w:pPr>
              <w:rPr>
                <w:rFonts w:cs="Arial"/>
                <w:szCs w:val="22"/>
              </w:rPr>
            </w:pPr>
            <w:r w:rsidRPr="784A31AB">
              <w:rPr>
                <w:rFonts w:cs="Arial"/>
                <w:sz w:val="22"/>
                <w:szCs w:val="22"/>
              </w:rPr>
              <w:t>Recycled waste</w:t>
            </w:r>
          </w:p>
        </w:tc>
        <w:tc>
          <w:tcPr>
            <w:tcW w:w="1815" w:type="dxa"/>
            <w:vAlign w:val="center"/>
          </w:tcPr>
          <w:p w14:paraId="60624A41"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711.6</w:t>
            </w:r>
          </w:p>
        </w:tc>
        <w:tc>
          <w:tcPr>
            <w:tcW w:w="1587" w:type="dxa"/>
            <w:vAlign w:val="center"/>
          </w:tcPr>
          <w:p w14:paraId="35C78FEF"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644.2</w:t>
            </w:r>
          </w:p>
        </w:tc>
        <w:tc>
          <w:tcPr>
            <w:tcW w:w="1701" w:type="dxa"/>
            <w:vAlign w:val="center"/>
          </w:tcPr>
          <w:p w14:paraId="43E98204"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715.9</w:t>
            </w:r>
          </w:p>
        </w:tc>
        <w:tc>
          <w:tcPr>
            <w:tcW w:w="1984" w:type="dxa"/>
            <w:vAlign w:val="center"/>
          </w:tcPr>
          <w:p w14:paraId="702DA426" w14:textId="77777777" w:rsidR="00832F3C" w:rsidRPr="002A6E40" w:rsidRDefault="003745DF" w:rsidP="00957984">
            <w:pPr>
              <w:jc w:val="center"/>
              <w:rPr>
                <w:rFonts w:cs="Arial"/>
                <w:szCs w:val="22"/>
              </w:rPr>
            </w:pPr>
            <w:r w:rsidRPr="040A5E5F">
              <w:rPr>
                <w:rFonts w:cs="Arial"/>
                <w:sz w:val="22"/>
                <w:szCs w:val="22"/>
              </w:rPr>
              <w:t>+</w:t>
            </w:r>
            <w:r w:rsidR="002A6E40" w:rsidRPr="040A5E5F">
              <w:rPr>
                <w:rFonts w:cs="Arial"/>
                <w:sz w:val="22"/>
                <w:szCs w:val="22"/>
              </w:rPr>
              <w:t>11.13%</w:t>
            </w:r>
          </w:p>
        </w:tc>
      </w:tr>
      <w:tr w:rsidR="00832F3C" w:rsidRPr="00382461" w14:paraId="77778AD4" w14:textId="77777777" w:rsidTr="36E8FCDD">
        <w:trPr>
          <w:trHeight w:val="300"/>
        </w:trPr>
        <w:tc>
          <w:tcPr>
            <w:tcW w:w="1980" w:type="dxa"/>
            <w:vAlign w:val="center"/>
          </w:tcPr>
          <w:p w14:paraId="57088519" w14:textId="77777777" w:rsidR="00832F3C" w:rsidRPr="00934F35" w:rsidRDefault="264C32E5" w:rsidP="03E63725">
            <w:pPr>
              <w:rPr>
                <w:rFonts w:cs="Arial"/>
              </w:rPr>
            </w:pPr>
            <w:r w:rsidRPr="03E63725">
              <w:rPr>
                <w:rFonts w:cs="Arial"/>
                <w:sz w:val="22"/>
                <w:szCs w:val="22"/>
              </w:rPr>
              <w:t>Food waste</w:t>
            </w:r>
          </w:p>
        </w:tc>
        <w:tc>
          <w:tcPr>
            <w:tcW w:w="1815" w:type="dxa"/>
            <w:vAlign w:val="center"/>
          </w:tcPr>
          <w:p w14:paraId="7CE6FD53" w14:textId="77777777" w:rsidR="00832F3C" w:rsidRPr="002A6E40" w:rsidRDefault="3A68B903" w:rsidP="00957984">
            <w:pPr>
              <w:jc w:val="center"/>
              <w:rPr>
                <w:color w:val="000000"/>
                <w:szCs w:val="22"/>
                <w:lang w:eastAsia="en-GB"/>
              </w:rPr>
            </w:pPr>
            <w:r w:rsidRPr="040A5E5F">
              <w:rPr>
                <w:color w:val="000000" w:themeColor="text1"/>
                <w:sz w:val="22"/>
                <w:szCs w:val="22"/>
                <w:lang w:eastAsia="en-GB"/>
              </w:rPr>
              <w:t>Not availab</w:t>
            </w:r>
            <w:r w:rsidR="2651C10C" w:rsidRPr="040A5E5F">
              <w:rPr>
                <w:color w:val="000000" w:themeColor="text1"/>
                <w:sz w:val="22"/>
                <w:szCs w:val="22"/>
                <w:lang w:eastAsia="en-GB"/>
              </w:rPr>
              <w:t>le</w:t>
            </w:r>
          </w:p>
        </w:tc>
        <w:tc>
          <w:tcPr>
            <w:tcW w:w="1587" w:type="dxa"/>
            <w:vAlign w:val="center"/>
          </w:tcPr>
          <w:p w14:paraId="449152E9"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15.5</w:t>
            </w:r>
          </w:p>
        </w:tc>
        <w:tc>
          <w:tcPr>
            <w:tcW w:w="1701" w:type="dxa"/>
            <w:vAlign w:val="center"/>
          </w:tcPr>
          <w:p w14:paraId="162694EE" w14:textId="77777777" w:rsidR="00832F3C" w:rsidRPr="00203C82" w:rsidRDefault="3A0C42E5" w:rsidP="00203C82">
            <w:pPr>
              <w:jc w:val="center"/>
              <w:rPr>
                <w:rFonts w:ascii="Calibri" w:eastAsiaTheme="minorEastAsia" w:hAnsi="Calibri" w:cs="Calibri"/>
                <w:color w:val="000000" w:themeColor="text1"/>
                <w:szCs w:val="22"/>
                <w:lang w:eastAsia="en-GB"/>
              </w:rPr>
            </w:pPr>
            <w:r w:rsidRPr="040A5E5F">
              <w:rPr>
                <w:color w:val="000000" w:themeColor="text1"/>
                <w:sz w:val="22"/>
                <w:szCs w:val="22"/>
                <w:lang w:eastAsia="en-GB"/>
              </w:rPr>
              <w:t>15.5</w:t>
            </w:r>
          </w:p>
        </w:tc>
        <w:tc>
          <w:tcPr>
            <w:tcW w:w="1984" w:type="dxa"/>
            <w:vAlign w:val="center"/>
          </w:tcPr>
          <w:p w14:paraId="612C3198" w14:textId="77777777" w:rsidR="00832F3C" w:rsidRPr="002A6E40" w:rsidRDefault="002A6E40" w:rsidP="00957984">
            <w:pPr>
              <w:jc w:val="center"/>
              <w:rPr>
                <w:rFonts w:cs="Arial"/>
                <w:szCs w:val="22"/>
              </w:rPr>
            </w:pPr>
            <w:r w:rsidRPr="040A5E5F">
              <w:rPr>
                <w:rFonts w:cs="Arial"/>
                <w:sz w:val="22"/>
                <w:szCs w:val="22"/>
              </w:rPr>
              <w:t>0%</w:t>
            </w:r>
          </w:p>
        </w:tc>
      </w:tr>
      <w:tr w:rsidR="00832F3C" w:rsidRPr="00382461" w14:paraId="2E15E1C3" w14:textId="77777777" w:rsidTr="36E8FCDD">
        <w:trPr>
          <w:trHeight w:val="461"/>
        </w:trPr>
        <w:tc>
          <w:tcPr>
            <w:tcW w:w="1980" w:type="dxa"/>
            <w:vAlign w:val="center"/>
          </w:tcPr>
          <w:p w14:paraId="4015D576" w14:textId="77777777" w:rsidR="00832F3C" w:rsidRPr="00934F35" w:rsidRDefault="00832F3C" w:rsidP="784A31AB">
            <w:pPr>
              <w:rPr>
                <w:rFonts w:cs="Arial"/>
                <w:szCs w:val="22"/>
              </w:rPr>
            </w:pPr>
            <w:r w:rsidRPr="784A31AB">
              <w:rPr>
                <w:rFonts w:cs="Arial"/>
                <w:sz w:val="22"/>
                <w:szCs w:val="22"/>
              </w:rPr>
              <w:t>Clinical waste</w:t>
            </w:r>
          </w:p>
        </w:tc>
        <w:tc>
          <w:tcPr>
            <w:tcW w:w="1815" w:type="dxa"/>
            <w:vAlign w:val="center"/>
          </w:tcPr>
          <w:p w14:paraId="20AADFD1"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262.8</w:t>
            </w:r>
          </w:p>
        </w:tc>
        <w:tc>
          <w:tcPr>
            <w:tcW w:w="1587" w:type="dxa"/>
            <w:vAlign w:val="center"/>
          </w:tcPr>
          <w:p w14:paraId="5659277F"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408.6</w:t>
            </w:r>
          </w:p>
        </w:tc>
        <w:tc>
          <w:tcPr>
            <w:tcW w:w="1701" w:type="dxa"/>
            <w:vAlign w:val="center"/>
          </w:tcPr>
          <w:p w14:paraId="354D136C" w14:textId="77777777" w:rsidR="00832F3C" w:rsidRPr="002A6E40" w:rsidRDefault="6B148713" w:rsidP="00957984">
            <w:pPr>
              <w:jc w:val="center"/>
              <w:rPr>
                <w:rFonts w:ascii="Calibri" w:eastAsiaTheme="minorEastAsia" w:hAnsi="Calibri" w:cs="Calibri"/>
                <w:color w:val="000000"/>
                <w:szCs w:val="22"/>
                <w:lang w:eastAsia="en-GB"/>
              </w:rPr>
            </w:pPr>
            <w:r w:rsidRPr="040A5E5F">
              <w:rPr>
                <w:color w:val="000000" w:themeColor="text1"/>
                <w:sz w:val="22"/>
                <w:szCs w:val="22"/>
                <w:lang w:eastAsia="en-GB"/>
              </w:rPr>
              <w:t>360.9</w:t>
            </w:r>
          </w:p>
        </w:tc>
        <w:tc>
          <w:tcPr>
            <w:tcW w:w="1984" w:type="dxa"/>
            <w:vAlign w:val="center"/>
          </w:tcPr>
          <w:p w14:paraId="68EED95E" w14:textId="77777777" w:rsidR="00832F3C" w:rsidRPr="002A6E40" w:rsidRDefault="002A6E40" w:rsidP="00957984">
            <w:pPr>
              <w:jc w:val="center"/>
              <w:rPr>
                <w:rFonts w:cs="Arial"/>
                <w:szCs w:val="22"/>
              </w:rPr>
            </w:pPr>
            <w:r w:rsidRPr="040A5E5F">
              <w:rPr>
                <w:rFonts w:cs="Arial"/>
                <w:sz w:val="22"/>
                <w:szCs w:val="22"/>
              </w:rPr>
              <w:t>-11.67%</w:t>
            </w:r>
          </w:p>
        </w:tc>
      </w:tr>
    </w:tbl>
    <w:p w14:paraId="1882BDEC" w14:textId="77777777" w:rsidR="00E51DCF" w:rsidRPr="00382461" w:rsidRDefault="00E51DCF" w:rsidP="2C970ECB">
      <w:pPr>
        <w:spacing w:line="259" w:lineRule="auto"/>
        <w:jc w:val="both"/>
        <w:rPr>
          <w:rFonts w:eastAsia="Arial" w:cs="Arial"/>
          <w:sz w:val="22"/>
          <w:szCs w:val="22"/>
        </w:rPr>
      </w:pPr>
    </w:p>
    <w:p w14:paraId="6ABCD688" w14:textId="77777777" w:rsidR="00203C82" w:rsidRDefault="00203C82" w:rsidP="0CB83F2C">
      <w:pPr>
        <w:spacing w:line="259" w:lineRule="auto"/>
        <w:jc w:val="both"/>
        <w:rPr>
          <w:rFonts w:eastAsia="Arial" w:cs="Arial"/>
          <w:sz w:val="22"/>
          <w:szCs w:val="22"/>
        </w:rPr>
      </w:pPr>
      <w:r>
        <w:rPr>
          <w:rFonts w:eastAsia="Arial" w:cs="Arial"/>
          <w:sz w:val="22"/>
          <w:szCs w:val="22"/>
        </w:rPr>
        <w:t xml:space="preserve">In common with </w:t>
      </w:r>
      <w:proofErr w:type="gramStart"/>
      <w:r>
        <w:rPr>
          <w:rFonts w:eastAsia="Arial" w:cs="Arial"/>
          <w:sz w:val="22"/>
          <w:szCs w:val="22"/>
        </w:rPr>
        <w:t>a number of</w:t>
      </w:r>
      <w:proofErr w:type="gramEnd"/>
      <w:r>
        <w:rPr>
          <w:rFonts w:eastAsia="Arial" w:cs="Arial"/>
          <w:sz w:val="22"/>
          <w:szCs w:val="22"/>
        </w:rPr>
        <w:t xml:space="preserve"> other areas covered in this report, significant work has been undertaken during the past year to improve the quality and comprehensiveness of our </w:t>
      </w:r>
      <w:r>
        <w:rPr>
          <w:rFonts w:eastAsia="Arial" w:cs="Arial"/>
          <w:sz w:val="22"/>
          <w:szCs w:val="22"/>
        </w:rPr>
        <w:lastRenderedPageBreak/>
        <w:t>reporting.  This report incorporates improved data in relation to 2021/22 to ensure we are reporting on all relevant waste streams.</w:t>
      </w:r>
    </w:p>
    <w:p w14:paraId="697F0A67" w14:textId="77777777" w:rsidR="0CB83F2C" w:rsidRDefault="0CB83F2C" w:rsidP="0CB83F2C">
      <w:pPr>
        <w:spacing w:line="259" w:lineRule="auto"/>
        <w:jc w:val="both"/>
        <w:rPr>
          <w:rFonts w:eastAsia="Arial" w:cs="Arial"/>
          <w:sz w:val="22"/>
          <w:szCs w:val="22"/>
        </w:rPr>
      </w:pPr>
    </w:p>
    <w:p w14:paraId="1953D3E0" w14:textId="77777777" w:rsidR="00D467C7" w:rsidRDefault="6782F2BA" w:rsidP="76C34B17">
      <w:pPr>
        <w:spacing w:line="259" w:lineRule="auto"/>
        <w:jc w:val="both"/>
        <w:rPr>
          <w:rFonts w:eastAsia="Arial" w:cs="Arial"/>
          <w:sz w:val="22"/>
          <w:szCs w:val="22"/>
        </w:rPr>
      </w:pPr>
      <w:r w:rsidRPr="36E8FCDD">
        <w:rPr>
          <w:rFonts w:eastAsia="Arial" w:cs="Arial"/>
          <w:sz w:val="22"/>
          <w:szCs w:val="22"/>
        </w:rPr>
        <w:t xml:space="preserve">The increase in incineration waste is in part due to </w:t>
      </w:r>
      <w:r w:rsidR="3DB89952" w:rsidRPr="36E8FCDD">
        <w:rPr>
          <w:rFonts w:eastAsia="Arial" w:cs="Arial"/>
          <w:sz w:val="22"/>
          <w:szCs w:val="22"/>
        </w:rPr>
        <w:t>pharmaceutical</w:t>
      </w:r>
      <w:r w:rsidR="29277C82" w:rsidRPr="36E8FCDD">
        <w:rPr>
          <w:rFonts w:eastAsia="Arial" w:cs="Arial"/>
          <w:sz w:val="22"/>
          <w:szCs w:val="22"/>
        </w:rPr>
        <w:t xml:space="preserve"> waste</w:t>
      </w:r>
      <w:r w:rsidR="00942FB9">
        <w:rPr>
          <w:rFonts w:eastAsia="Arial" w:cs="Arial"/>
          <w:sz w:val="22"/>
          <w:szCs w:val="22"/>
        </w:rPr>
        <w:t xml:space="preserve">, where patients are encouraged to return unused medicines to their local pharmacies for safe destruction; it is believed that this impact reflects a backlog of returns built up during the pandemic.  We are however aware that there has been a general increase in the overall volume of medicines issued (across Scotland) </w:t>
      </w:r>
      <w:r w:rsidR="00D467C7">
        <w:rPr>
          <w:rFonts w:eastAsia="Arial" w:cs="Arial"/>
          <w:sz w:val="22"/>
          <w:szCs w:val="22"/>
        </w:rPr>
        <w:t>in recent years and this presents an ongoing challenge in this area.</w:t>
      </w:r>
    </w:p>
    <w:p w14:paraId="50C345B2" w14:textId="77777777" w:rsidR="00D467C7" w:rsidRDefault="00D467C7" w:rsidP="76C34B17">
      <w:pPr>
        <w:spacing w:line="259" w:lineRule="auto"/>
        <w:jc w:val="both"/>
        <w:rPr>
          <w:rFonts w:eastAsia="Arial" w:cs="Arial"/>
          <w:sz w:val="22"/>
          <w:szCs w:val="22"/>
        </w:rPr>
      </w:pPr>
    </w:p>
    <w:p w14:paraId="39A4993F" w14:textId="77777777" w:rsidR="00D467C7" w:rsidRDefault="00D467C7" w:rsidP="76C34B17">
      <w:pPr>
        <w:spacing w:line="259" w:lineRule="auto"/>
        <w:jc w:val="both"/>
        <w:rPr>
          <w:rFonts w:eastAsia="Arial" w:cs="Arial"/>
          <w:sz w:val="22"/>
          <w:szCs w:val="22"/>
        </w:rPr>
      </w:pPr>
      <w:r>
        <w:rPr>
          <w:rFonts w:eastAsia="Arial" w:cs="Arial"/>
          <w:sz w:val="22"/>
          <w:szCs w:val="22"/>
        </w:rPr>
        <w:t xml:space="preserve">Further to this, the safe disposal of ‘sharps’ (i.e. needles, etc.) used in health treatments has increased as activity returns to pre-pandemic levels, resulting in corresponding increase to clinical waste.  </w:t>
      </w:r>
    </w:p>
    <w:p w14:paraId="2D60ABE9" w14:textId="77777777" w:rsidR="00D467C7" w:rsidRDefault="00D467C7" w:rsidP="76C34B17">
      <w:pPr>
        <w:spacing w:line="259" w:lineRule="auto"/>
        <w:jc w:val="both"/>
        <w:rPr>
          <w:rFonts w:eastAsia="Arial" w:cs="Arial"/>
          <w:sz w:val="22"/>
          <w:szCs w:val="22"/>
        </w:rPr>
      </w:pPr>
    </w:p>
    <w:p w14:paraId="49BEF9F1" w14:textId="32872027" w:rsidR="03E63725" w:rsidRDefault="00D467C7" w:rsidP="76C34B17">
      <w:pPr>
        <w:spacing w:line="259" w:lineRule="auto"/>
        <w:jc w:val="both"/>
        <w:rPr>
          <w:rFonts w:eastAsia="Arial" w:cs="Arial"/>
          <w:sz w:val="22"/>
          <w:szCs w:val="22"/>
        </w:rPr>
      </w:pPr>
      <w:r>
        <w:rPr>
          <w:rFonts w:eastAsia="Arial" w:cs="Arial"/>
          <w:sz w:val="22"/>
          <w:szCs w:val="22"/>
        </w:rPr>
        <w:t>Despite this, there has been a reduction of 2% in the volume of hazardous waste (chemicals) requiring incineration.</w:t>
      </w:r>
    </w:p>
    <w:p w14:paraId="3E877B4D" w14:textId="77777777" w:rsidR="03E63725" w:rsidRDefault="03E63725" w:rsidP="76C34B17">
      <w:pPr>
        <w:spacing w:line="259" w:lineRule="auto"/>
        <w:jc w:val="both"/>
        <w:rPr>
          <w:rFonts w:eastAsia="Arial" w:cs="Arial"/>
          <w:sz w:val="22"/>
          <w:szCs w:val="22"/>
        </w:rPr>
      </w:pPr>
    </w:p>
    <w:p w14:paraId="6E921043" w14:textId="77777777" w:rsidR="03E63725" w:rsidRDefault="3270D292" w:rsidP="76C34B17">
      <w:pPr>
        <w:spacing w:line="259" w:lineRule="auto"/>
        <w:jc w:val="both"/>
        <w:rPr>
          <w:rFonts w:eastAsia="Arial" w:cs="Arial"/>
          <w:sz w:val="22"/>
          <w:szCs w:val="22"/>
        </w:rPr>
      </w:pPr>
      <w:r w:rsidRPr="040A5E5F">
        <w:rPr>
          <w:rFonts w:eastAsia="Arial" w:cs="Arial"/>
          <w:sz w:val="22"/>
          <w:szCs w:val="22"/>
        </w:rPr>
        <w:t xml:space="preserve">To reduce the amount of incinerated waste we are reinforcing our education of what should be included in this </w:t>
      </w:r>
      <w:r w:rsidR="359D0137" w:rsidRPr="040A5E5F">
        <w:rPr>
          <w:rFonts w:eastAsia="Arial" w:cs="Arial"/>
          <w:sz w:val="22"/>
          <w:szCs w:val="22"/>
        </w:rPr>
        <w:t>waste</w:t>
      </w:r>
      <w:r w:rsidRPr="040A5E5F">
        <w:rPr>
          <w:rFonts w:eastAsia="Arial" w:cs="Arial"/>
          <w:sz w:val="22"/>
          <w:szCs w:val="22"/>
        </w:rPr>
        <w:t xml:space="preserve"> stream </w:t>
      </w:r>
      <w:r w:rsidR="53B0015A" w:rsidRPr="040A5E5F">
        <w:rPr>
          <w:rFonts w:eastAsia="Arial" w:cs="Arial"/>
          <w:sz w:val="22"/>
          <w:szCs w:val="22"/>
        </w:rPr>
        <w:t xml:space="preserve">and </w:t>
      </w:r>
      <w:r w:rsidRPr="040A5E5F">
        <w:rPr>
          <w:rFonts w:eastAsia="Arial" w:cs="Arial"/>
          <w:sz w:val="22"/>
          <w:szCs w:val="22"/>
        </w:rPr>
        <w:t>asking for increased vigilance that all recycling p</w:t>
      </w:r>
      <w:r w:rsidR="057A4A85" w:rsidRPr="040A5E5F">
        <w:rPr>
          <w:rFonts w:eastAsia="Arial" w:cs="Arial"/>
          <w:sz w:val="22"/>
          <w:szCs w:val="22"/>
        </w:rPr>
        <w:t xml:space="preserve">ackaging is placed in the correct waste stream. In </w:t>
      </w:r>
      <w:r w:rsidR="3DC6AC8A" w:rsidRPr="040A5E5F">
        <w:rPr>
          <w:rFonts w:eastAsia="Arial" w:cs="Arial"/>
          <w:sz w:val="22"/>
          <w:szCs w:val="22"/>
        </w:rPr>
        <w:t>addition,</w:t>
      </w:r>
      <w:r w:rsidR="057A4A85" w:rsidRPr="040A5E5F">
        <w:rPr>
          <w:rFonts w:eastAsia="Arial" w:cs="Arial"/>
          <w:sz w:val="22"/>
          <w:szCs w:val="22"/>
        </w:rPr>
        <w:t xml:space="preserve"> for pharmaceutical wa</w:t>
      </w:r>
      <w:r w:rsidR="3299FED1" w:rsidRPr="040A5E5F">
        <w:rPr>
          <w:rFonts w:eastAsia="Arial" w:cs="Arial"/>
          <w:sz w:val="22"/>
          <w:szCs w:val="22"/>
        </w:rPr>
        <w:t>s</w:t>
      </w:r>
      <w:r w:rsidR="057A4A85" w:rsidRPr="040A5E5F">
        <w:rPr>
          <w:rFonts w:eastAsia="Arial" w:cs="Arial"/>
          <w:sz w:val="22"/>
          <w:szCs w:val="22"/>
        </w:rPr>
        <w:t xml:space="preserve">te we have moved from plastic </w:t>
      </w:r>
      <w:r w:rsidR="2EC30E5E" w:rsidRPr="040A5E5F">
        <w:rPr>
          <w:rFonts w:eastAsia="Arial" w:cs="Arial"/>
          <w:sz w:val="22"/>
          <w:szCs w:val="22"/>
        </w:rPr>
        <w:t>containers to recycled cardboard containers which reduces the overall waste streams carbon emissions.</w:t>
      </w:r>
    </w:p>
    <w:p w14:paraId="7486CBA1" w14:textId="77777777" w:rsidR="03E63725" w:rsidRDefault="03E63725" w:rsidP="76C34B17">
      <w:pPr>
        <w:spacing w:line="259" w:lineRule="auto"/>
        <w:jc w:val="both"/>
        <w:rPr>
          <w:rFonts w:eastAsia="Arial" w:cs="Arial"/>
          <w:sz w:val="22"/>
          <w:szCs w:val="22"/>
        </w:rPr>
      </w:pPr>
    </w:p>
    <w:p w14:paraId="723ED1E7" w14:textId="77777777" w:rsidR="03E63725" w:rsidRDefault="08331CB5" w:rsidP="76C34B17">
      <w:pPr>
        <w:jc w:val="both"/>
        <w:rPr>
          <w:rFonts w:cs="Arial"/>
          <w:sz w:val="22"/>
          <w:szCs w:val="22"/>
        </w:rPr>
      </w:pPr>
      <w:r w:rsidRPr="36E8FCDD">
        <w:rPr>
          <w:rFonts w:eastAsia="Arial" w:cs="Arial"/>
          <w:sz w:val="22"/>
          <w:szCs w:val="22"/>
        </w:rPr>
        <w:t xml:space="preserve">We are pleased </w:t>
      </w:r>
      <w:r w:rsidR="6B8151C9" w:rsidRPr="36E8FCDD">
        <w:rPr>
          <w:rFonts w:eastAsia="Arial" w:cs="Arial"/>
          <w:sz w:val="22"/>
          <w:szCs w:val="22"/>
        </w:rPr>
        <w:t>that</w:t>
      </w:r>
      <w:r w:rsidRPr="36E8FCDD">
        <w:rPr>
          <w:rFonts w:eastAsia="Arial" w:cs="Arial"/>
          <w:sz w:val="22"/>
          <w:szCs w:val="22"/>
        </w:rPr>
        <w:t xml:space="preserve"> we have moved 11% of Clinical waste into recycling streams </w:t>
      </w:r>
      <w:r w:rsidR="7EABDE56" w:rsidRPr="36E8FCDD">
        <w:rPr>
          <w:rFonts w:eastAsia="Arial" w:cs="Arial"/>
          <w:sz w:val="22"/>
          <w:szCs w:val="22"/>
        </w:rPr>
        <w:t xml:space="preserve">and this was achieved through </w:t>
      </w:r>
      <w:r w:rsidR="76C91889" w:rsidRPr="36E8FCDD">
        <w:rPr>
          <w:rFonts w:cs="Arial"/>
          <w:sz w:val="22"/>
          <w:szCs w:val="22"/>
        </w:rPr>
        <w:t xml:space="preserve">working with Clinical colleagues in all areas of Borders General Hospital and Community Hospitals to change the types of bins they have available and </w:t>
      </w:r>
      <w:r w:rsidR="33D15D0A" w:rsidRPr="36E8FCDD">
        <w:rPr>
          <w:rFonts w:cs="Arial"/>
          <w:sz w:val="22"/>
          <w:szCs w:val="22"/>
        </w:rPr>
        <w:t>to provide</w:t>
      </w:r>
      <w:r w:rsidR="76C91889" w:rsidRPr="36E8FCDD">
        <w:rPr>
          <w:rFonts w:cs="Arial"/>
          <w:sz w:val="22"/>
          <w:szCs w:val="22"/>
        </w:rPr>
        <w:t xml:space="preserve"> education on using the appropriate waste stream. As Clinical Waste creates more than 12 times the greenhouse gases than recycling this is </w:t>
      </w:r>
      <w:r w:rsidR="67D0FE58" w:rsidRPr="36E8FCDD">
        <w:rPr>
          <w:rFonts w:cs="Arial"/>
          <w:sz w:val="22"/>
          <w:szCs w:val="22"/>
        </w:rPr>
        <w:t>a</w:t>
      </w:r>
      <w:r w:rsidR="76C91889" w:rsidRPr="36E8FCDD">
        <w:rPr>
          <w:rFonts w:cs="Arial"/>
          <w:sz w:val="22"/>
          <w:szCs w:val="22"/>
        </w:rPr>
        <w:t xml:space="preserve"> positive </w:t>
      </w:r>
      <w:r w:rsidR="00203C82">
        <w:rPr>
          <w:rFonts w:cs="Arial"/>
          <w:sz w:val="22"/>
          <w:szCs w:val="22"/>
        </w:rPr>
        <w:t>outcome</w:t>
      </w:r>
      <w:r w:rsidR="76C91889" w:rsidRPr="36E8FCDD">
        <w:rPr>
          <w:rFonts w:cs="Arial"/>
          <w:sz w:val="22"/>
          <w:szCs w:val="22"/>
        </w:rPr>
        <w:t>.</w:t>
      </w:r>
    </w:p>
    <w:p w14:paraId="6F0772D7" w14:textId="77777777" w:rsidR="03E63725" w:rsidRDefault="03E63725" w:rsidP="76C34B17">
      <w:pPr>
        <w:jc w:val="both"/>
        <w:rPr>
          <w:rFonts w:cs="Arial"/>
          <w:sz w:val="22"/>
          <w:szCs w:val="22"/>
        </w:rPr>
      </w:pPr>
    </w:p>
    <w:p w14:paraId="0BCD9FEA" w14:textId="77777777" w:rsidR="03E63725" w:rsidRDefault="0BFBD99E" w:rsidP="040A5E5F">
      <w:pPr>
        <w:spacing w:line="259" w:lineRule="auto"/>
        <w:jc w:val="both"/>
        <w:rPr>
          <w:rFonts w:cs="Arial"/>
          <w:i/>
          <w:iCs/>
          <w:sz w:val="22"/>
          <w:szCs w:val="22"/>
        </w:rPr>
      </w:pPr>
      <w:r w:rsidRPr="040A5E5F">
        <w:rPr>
          <w:rFonts w:cs="Arial"/>
          <w:sz w:val="22"/>
          <w:szCs w:val="22"/>
        </w:rPr>
        <w:t xml:space="preserve">We have also removed </w:t>
      </w:r>
      <w:r w:rsidR="2A1DF5CC" w:rsidRPr="040A5E5F">
        <w:rPr>
          <w:rFonts w:cs="Arial"/>
          <w:sz w:val="22"/>
          <w:szCs w:val="22"/>
        </w:rPr>
        <w:t>several</w:t>
      </w:r>
      <w:r w:rsidRPr="040A5E5F">
        <w:rPr>
          <w:rFonts w:cs="Arial"/>
          <w:sz w:val="22"/>
          <w:szCs w:val="22"/>
        </w:rPr>
        <w:t xml:space="preserve"> single use items such as theatre scrub hats which have been replaced with a washable material and changing the trays used for injections/blood samples with a reusable product. In addition, we commenced a pilot on using rechargeable batteries within the organisation.</w:t>
      </w:r>
    </w:p>
    <w:p w14:paraId="6A7C8695" w14:textId="77777777" w:rsidR="03E63725" w:rsidRDefault="03E63725" w:rsidP="76C34B17">
      <w:pPr>
        <w:spacing w:line="259" w:lineRule="auto"/>
        <w:jc w:val="both"/>
        <w:rPr>
          <w:rFonts w:cs="Arial"/>
          <w:i/>
          <w:iCs/>
          <w:sz w:val="22"/>
          <w:szCs w:val="22"/>
        </w:rPr>
      </w:pPr>
    </w:p>
    <w:p w14:paraId="4643F345" w14:textId="77777777" w:rsidR="03E63725" w:rsidRDefault="0BFBD99E" w:rsidP="76C34B17">
      <w:pPr>
        <w:spacing w:line="259" w:lineRule="auto"/>
        <w:jc w:val="both"/>
        <w:rPr>
          <w:rFonts w:cs="Arial"/>
          <w:sz w:val="22"/>
          <w:szCs w:val="22"/>
        </w:rPr>
      </w:pPr>
      <w:r w:rsidRPr="76C34B17">
        <w:rPr>
          <w:rFonts w:cs="Arial"/>
          <w:sz w:val="22"/>
          <w:szCs w:val="22"/>
        </w:rPr>
        <w:t>The work to reduce waste and ensure waste is placed in the correct waste stream across the organisation will continue. We will work with community pharmacies to reduce pharmaceutical waste and ensure that as much packaging as possible is recycled.</w:t>
      </w:r>
    </w:p>
    <w:p w14:paraId="37D8828C" w14:textId="77777777" w:rsidR="03E63725" w:rsidRDefault="03E63725" w:rsidP="76C34B17">
      <w:pPr>
        <w:spacing w:line="259" w:lineRule="auto"/>
        <w:jc w:val="both"/>
        <w:rPr>
          <w:rFonts w:cs="Arial"/>
          <w:sz w:val="22"/>
          <w:szCs w:val="22"/>
        </w:rPr>
      </w:pPr>
    </w:p>
    <w:p w14:paraId="0814FE98" w14:textId="77777777" w:rsidR="03E63725" w:rsidRDefault="0BFBD99E" w:rsidP="76C34B17">
      <w:pPr>
        <w:spacing w:line="259" w:lineRule="auto"/>
        <w:jc w:val="both"/>
        <w:rPr>
          <w:rFonts w:cs="Arial"/>
          <w:sz w:val="22"/>
          <w:szCs w:val="22"/>
        </w:rPr>
      </w:pPr>
      <w:r w:rsidRPr="76C34B17">
        <w:rPr>
          <w:rFonts w:cs="Arial"/>
          <w:sz w:val="22"/>
          <w:szCs w:val="22"/>
        </w:rPr>
        <w:t>We will also continue to look for opportunities to further reduce single use items.</w:t>
      </w:r>
    </w:p>
    <w:p w14:paraId="2877B682" w14:textId="77777777" w:rsidR="03E63725" w:rsidRDefault="03E63725" w:rsidP="76C34B17">
      <w:pPr>
        <w:spacing w:line="259" w:lineRule="auto"/>
        <w:jc w:val="both"/>
        <w:rPr>
          <w:rFonts w:eastAsia="Arial" w:cs="Arial"/>
          <w:sz w:val="22"/>
          <w:szCs w:val="22"/>
        </w:rPr>
      </w:pPr>
    </w:p>
    <w:p w14:paraId="13A14FED" w14:textId="04E942F3" w:rsidR="355D2BF3" w:rsidRDefault="00203C82" w:rsidP="2C970ECB">
      <w:pPr>
        <w:spacing w:line="259" w:lineRule="auto"/>
        <w:jc w:val="both"/>
        <w:rPr>
          <w:rFonts w:eastAsia="Arial" w:cs="Arial"/>
          <w:sz w:val="22"/>
          <w:szCs w:val="22"/>
        </w:rPr>
      </w:pPr>
      <w:r>
        <w:rPr>
          <w:rFonts w:eastAsia="Arial" w:cs="Arial"/>
          <w:sz w:val="22"/>
          <w:szCs w:val="22"/>
        </w:rPr>
        <w:t>There are nationally agreed</w:t>
      </w:r>
      <w:r w:rsidR="00E51DCF" w:rsidRPr="36E8FCDD">
        <w:rPr>
          <w:rFonts w:eastAsia="Arial" w:cs="Arial"/>
          <w:sz w:val="22"/>
          <w:szCs w:val="22"/>
        </w:rPr>
        <w:t xml:space="preserve"> targets</w:t>
      </w:r>
      <w:r>
        <w:rPr>
          <w:rFonts w:eastAsia="Arial" w:cs="Arial"/>
          <w:sz w:val="22"/>
          <w:szCs w:val="22"/>
        </w:rPr>
        <w:t xml:space="preserve"> setting out </w:t>
      </w:r>
      <w:r w:rsidR="00E51DCF" w:rsidRPr="36E8FCDD">
        <w:rPr>
          <w:rFonts w:eastAsia="Arial" w:cs="Arial"/>
          <w:sz w:val="22"/>
          <w:szCs w:val="22"/>
        </w:rPr>
        <w:t>reduc</w:t>
      </w:r>
      <w:r>
        <w:rPr>
          <w:rFonts w:eastAsia="Arial" w:cs="Arial"/>
          <w:sz w:val="22"/>
          <w:szCs w:val="22"/>
        </w:rPr>
        <w:t>tion to</w:t>
      </w:r>
      <w:r w:rsidR="00E51DCF" w:rsidRPr="36E8FCDD">
        <w:rPr>
          <w:rFonts w:eastAsia="Arial" w:cs="Arial"/>
          <w:sz w:val="22"/>
          <w:szCs w:val="22"/>
        </w:rPr>
        <w:t xml:space="preserve"> the amount of waste </w:t>
      </w:r>
      <w:r w:rsidR="0C2A4FE2" w:rsidRPr="36E8FCDD">
        <w:rPr>
          <w:rFonts w:eastAsia="Arial" w:cs="Arial"/>
          <w:sz w:val="22"/>
          <w:szCs w:val="22"/>
        </w:rPr>
        <w:t>produce</w:t>
      </w:r>
      <w:r>
        <w:rPr>
          <w:rFonts w:eastAsia="Arial" w:cs="Arial"/>
          <w:sz w:val="22"/>
          <w:szCs w:val="22"/>
        </w:rPr>
        <w:t xml:space="preserve">d across NHS Scotland; </w:t>
      </w:r>
      <w:r w:rsidR="00E51DCF" w:rsidRPr="36E8FCDD">
        <w:rPr>
          <w:rFonts w:eastAsia="Arial" w:cs="Arial"/>
          <w:sz w:val="22"/>
          <w:szCs w:val="22"/>
        </w:rPr>
        <w:t xml:space="preserve">the </w:t>
      </w:r>
      <w:r w:rsidR="2C56AE9D" w:rsidRPr="36E8FCDD">
        <w:rPr>
          <w:rFonts w:eastAsia="Arial" w:cs="Arial"/>
          <w:sz w:val="22"/>
          <w:szCs w:val="22"/>
        </w:rPr>
        <w:t>table</w:t>
      </w:r>
      <w:r w:rsidR="00E51DCF" w:rsidRPr="36E8FCDD">
        <w:rPr>
          <w:rFonts w:eastAsia="Arial" w:cs="Arial"/>
          <w:sz w:val="22"/>
          <w:szCs w:val="22"/>
        </w:rPr>
        <w:t>s</w:t>
      </w:r>
      <w:r w:rsidR="2C56AE9D" w:rsidRPr="36E8FCDD">
        <w:rPr>
          <w:rFonts w:eastAsia="Arial" w:cs="Arial"/>
          <w:sz w:val="22"/>
          <w:szCs w:val="22"/>
        </w:rPr>
        <w:t xml:space="preserve"> below </w:t>
      </w:r>
      <w:r w:rsidR="454EBB65" w:rsidRPr="36E8FCDD">
        <w:rPr>
          <w:rFonts w:eastAsia="Arial" w:cs="Arial"/>
          <w:sz w:val="22"/>
          <w:szCs w:val="22"/>
        </w:rPr>
        <w:t>provide</w:t>
      </w:r>
      <w:r w:rsidR="00D467C7">
        <w:rPr>
          <w:rFonts w:eastAsia="Arial" w:cs="Arial"/>
          <w:sz w:val="22"/>
          <w:szCs w:val="22"/>
        </w:rPr>
        <w:t xml:space="preserve"> </w:t>
      </w:r>
      <w:r w:rsidR="454EBB65" w:rsidRPr="36E8FCDD">
        <w:rPr>
          <w:rFonts w:eastAsia="Arial" w:cs="Arial"/>
          <w:sz w:val="22"/>
          <w:szCs w:val="22"/>
        </w:rPr>
        <w:t xml:space="preserve">information on </w:t>
      </w:r>
      <w:r w:rsidR="00FD1F5C" w:rsidRPr="36E8FCDD">
        <w:rPr>
          <w:rFonts w:eastAsia="Arial" w:cs="Arial"/>
          <w:sz w:val="22"/>
          <w:szCs w:val="22"/>
        </w:rPr>
        <w:t xml:space="preserve">our performance against </w:t>
      </w:r>
      <w:r w:rsidR="00E51DCF" w:rsidRPr="36E8FCDD">
        <w:rPr>
          <w:rFonts w:eastAsia="Arial" w:cs="Arial"/>
          <w:sz w:val="22"/>
          <w:szCs w:val="22"/>
        </w:rPr>
        <w:t xml:space="preserve">those </w:t>
      </w:r>
      <w:r w:rsidR="00FD1F5C" w:rsidRPr="36E8FCDD">
        <w:rPr>
          <w:rFonts w:eastAsia="Arial" w:cs="Arial"/>
          <w:sz w:val="22"/>
          <w:szCs w:val="22"/>
        </w:rPr>
        <w:t>targets</w:t>
      </w:r>
      <w:r w:rsidR="002A6E40" w:rsidRPr="36E8FCDD">
        <w:rPr>
          <w:rFonts w:eastAsia="Arial" w:cs="Arial"/>
          <w:sz w:val="22"/>
          <w:szCs w:val="22"/>
        </w:rPr>
        <w:t xml:space="preserve">. It should be noted that until April 2018 NHS Borders operated an onsite incinerator which was how </w:t>
      </w:r>
      <w:r w:rsidR="56E1730B" w:rsidRPr="36E8FCDD">
        <w:rPr>
          <w:rFonts w:eastAsia="Arial" w:cs="Arial"/>
          <w:sz w:val="22"/>
          <w:szCs w:val="22"/>
        </w:rPr>
        <w:t xml:space="preserve">most </w:t>
      </w:r>
      <w:r w:rsidR="7BA28701" w:rsidRPr="36E8FCDD">
        <w:rPr>
          <w:rFonts w:eastAsia="Arial" w:cs="Arial"/>
          <w:sz w:val="22"/>
          <w:szCs w:val="22"/>
        </w:rPr>
        <w:t>of our</w:t>
      </w:r>
      <w:r w:rsidR="002A6E40" w:rsidRPr="36E8FCDD">
        <w:rPr>
          <w:rFonts w:eastAsia="Arial" w:cs="Arial"/>
          <w:sz w:val="22"/>
          <w:szCs w:val="22"/>
        </w:rPr>
        <w:t xml:space="preserve"> waste was processed</w:t>
      </w:r>
      <w:r>
        <w:rPr>
          <w:rFonts w:eastAsia="Arial" w:cs="Arial"/>
          <w:sz w:val="22"/>
          <w:szCs w:val="22"/>
        </w:rPr>
        <w:t>;</w:t>
      </w:r>
      <w:r w:rsidR="002A6E40" w:rsidRPr="36E8FCDD">
        <w:rPr>
          <w:rFonts w:eastAsia="Arial" w:cs="Arial"/>
          <w:sz w:val="22"/>
          <w:szCs w:val="22"/>
        </w:rPr>
        <w:t xml:space="preserve"> this means that </w:t>
      </w:r>
      <w:r w:rsidR="003745DF" w:rsidRPr="36E8FCDD">
        <w:rPr>
          <w:rFonts w:eastAsia="Arial" w:cs="Arial"/>
          <w:sz w:val="22"/>
          <w:szCs w:val="22"/>
        </w:rPr>
        <w:t>we do not have segregated data from 2012/2013.</w:t>
      </w:r>
    </w:p>
    <w:p w14:paraId="2E840181" w14:textId="7A3F551B" w:rsidR="00D467C7" w:rsidRDefault="00D467C7">
      <w:pPr>
        <w:rPr>
          <w:rFonts w:eastAsia="Arial" w:cs="Arial"/>
          <w:sz w:val="22"/>
          <w:szCs w:val="22"/>
        </w:rPr>
      </w:pPr>
      <w:r>
        <w:rPr>
          <w:rFonts w:eastAsia="Arial" w:cs="Arial"/>
          <w:sz w:val="22"/>
          <w:szCs w:val="22"/>
        </w:rPr>
        <w:br w:type="page"/>
      </w:r>
    </w:p>
    <w:p w14:paraId="6AB0DC00" w14:textId="77777777" w:rsidR="00FD1F5C" w:rsidRDefault="00FD1F5C" w:rsidP="0CB83F2C">
      <w:pPr>
        <w:spacing w:line="259" w:lineRule="auto"/>
        <w:jc w:val="both"/>
        <w:rPr>
          <w:rFonts w:eastAsia="Arial" w:cs="Arial"/>
          <w:sz w:val="22"/>
          <w:szCs w:val="22"/>
        </w:rPr>
      </w:pPr>
    </w:p>
    <w:p w14:paraId="02EC9A76" w14:textId="77777777" w:rsidR="00D467C7" w:rsidRPr="00382461" w:rsidRDefault="00D467C7" w:rsidP="0CB83F2C">
      <w:pPr>
        <w:spacing w:line="259" w:lineRule="auto"/>
        <w:jc w:val="both"/>
        <w:rPr>
          <w:rFonts w:eastAsia="Arial" w:cs="Arial"/>
          <w:sz w:val="22"/>
          <w:szCs w:val="22"/>
        </w:rPr>
      </w:pPr>
    </w:p>
    <w:tbl>
      <w:tblPr>
        <w:tblStyle w:val="TableGrid"/>
        <w:tblW w:w="0" w:type="auto"/>
        <w:tblLook w:val="04A0" w:firstRow="1" w:lastRow="0" w:firstColumn="1" w:lastColumn="0" w:noHBand="0" w:noVBand="1"/>
      </w:tblPr>
      <w:tblGrid>
        <w:gridCol w:w="4815"/>
        <w:gridCol w:w="4201"/>
      </w:tblGrid>
      <w:tr w:rsidR="00FD1F5C" w:rsidRPr="00382461" w14:paraId="726DD3D5" w14:textId="77777777" w:rsidTr="040A5E5F">
        <w:trPr>
          <w:trHeight w:val="300"/>
        </w:trPr>
        <w:tc>
          <w:tcPr>
            <w:tcW w:w="9016" w:type="dxa"/>
            <w:gridSpan w:val="2"/>
            <w:shd w:val="clear" w:color="auto" w:fill="C5E0B3" w:themeFill="accent6" w:themeFillTint="66"/>
          </w:tcPr>
          <w:p w14:paraId="193A7381" w14:textId="77777777" w:rsidR="00FD1F5C" w:rsidRPr="000755B2" w:rsidRDefault="00FD1F5C" w:rsidP="2C970ECB">
            <w:pPr>
              <w:spacing w:line="259" w:lineRule="auto"/>
              <w:jc w:val="both"/>
              <w:rPr>
                <w:rFonts w:eastAsia="Arial" w:cs="Arial"/>
                <w:b/>
                <w:bCs/>
                <w:szCs w:val="22"/>
              </w:rPr>
            </w:pPr>
            <w:r w:rsidRPr="784A31AB">
              <w:rPr>
                <w:rFonts w:eastAsia="Arial" w:cs="Arial"/>
                <w:b/>
                <w:bCs/>
                <w:sz w:val="22"/>
                <w:szCs w:val="22"/>
              </w:rPr>
              <w:t xml:space="preserve">Reduce domestic waste by a minimum of 15%, and greater where possible compared to 2012/2013 </w:t>
            </w:r>
            <w:r w:rsidR="00574E86" w:rsidRPr="784A31AB">
              <w:rPr>
                <w:rFonts w:eastAsia="Arial" w:cs="Arial"/>
                <w:b/>
                <w:bCs/>
                <w:sz w:val="22"/>
                <w:szCs w:val="22"/>
              </w:rPr>
              <w:t>– by</w:t>
            </w:r>
            <w:r w:rsidRPr="784A31AB">
              <w:rPr>
                <w:rFonts w:eastAsia="Arial" w:cs="Arial"/>
                <w:b/>
                <w:bCs/>
                <w:sz w:val="22"/>
                <w:szCs w:val="22"/>
              </w:rPr>
              <w:t xml:space="preserve"> 2025</w:t>
            </w:r>
          </w:p>
        </w:tc>
      </w:tr>
      <w:tr w:rsidR="00FD1F5C" w:rsidRPr="00382461" w14:paraId="6308C397" w14:textId="77777777" w:rsidTr="040A5E5F">
        <w:trPr>
          <w:trHeight w:val="300"/>
        </w:trPr>
        <w:tc>
          <w:tcPr>
            <w:tcW w:w="4815" w:type="dxa"/>
            <w:vAlign w:val="center"/>
          </w:tcPr>
          <w:p w14:paraId="7A648684" w14:textId="77777777" w:rsidR="00934F35" w:rsidRPr="00934F35" w:rsidRDefault="00FD1F5C" w:rsidP="03E63725">
            <w:pPr>
              <w:spacing w:line="259" w:lineRule="auto"/>
              <w:jc w:val="both"/>
              <w:rPr>
                <w:rFonts w:eastAsia="Arial" w:cs="Arial"/>
              </w:rPr>
            </w:pPr>
            <w:r w:rsidRPr="03E63725">
              <w:rPr>
                <w:rFonts w:eastAsia="Arial" w:cs="Arial"/>
                <w:sz w:val="22"/>
                <w:szCs w:val="22"/>
              </w:rPr>
              <w:t>Target – reduce domestic waste by</w:t>
            </w:r>
          </w:p>
        </w:tc>
        <w:tc>
          <w:tcPr>
            <w:tcW w:w="4201" w:type="dxa"/>
            <w:vAlign w:val="center"/>
          </w:tcPr>
          <w:p w14:paraId="7D8964C5" w14:textId="77777777" w:rsidR="00FD1F5C" w:rsidRPr="00382461" w:rsidRDefault="5E1D6D9B" w:rsidP="03E63725">
            <w:pPr>
              <w:spacing w:line="259" w:lineRule="auto"/>
              <w:jc w:val="both"/>
              <w:rPr>
                <w:rFonts w:eastAsia="Arial" w:cs="Arial"/>
                <w:szCs w:val="22"/>
              </w:rPr>
            </w:pPr>
            <w:r w:rsidRPr="040A5E5F">
              <w:rPr>
                <w:rFonts w:eastAsia="Arial" w:cs="Arial"/>
                <w:sz w:val="22"/>
                <w:szCs w:val="22"/>
              </w:rPr>
              <w:t>No 2012/13 baseline data available</w:t>
            </w:r>
            <w:r w:rsidR="5103DBA1" w:rsidRPr="040A5E5F">
              <w:rPr>
                <w:rFonts w:eastAsia="Arial" w:cs="Arial"/>
                <w:sz w:val="22"/>
                <w:szCs w:val="22"/>
              </w:rPr>
              <w:t xml:space="preserve">. </w:t>
            </w:r>
            <w:r w:rsidRPr="040A5E5F">
              <w:rPr>
                <w:rFonts w:eastAsia="Arial" w:cs="Arial"/>
                <w:sz w:val="22"/>
                <w:szCs w:val="22"/>
              </w:rPr>
              <w:t>Based on ‘straight line’ methodology, anticipate 1.25% reduction per year.</w:t>
            </w:r>
          </w:p>
          <w:p w14:paraId="1AEBCC49" w14:textId="77777777" w:rsidR="00FD1F5C" w:rsidRPr="00382461" w:rsidRDefault="54666E02" w:rsidP="03E63725">
            <w:pPr>
              <w:spacing w:line="259" w:lineRule="auto"/>
              <w:jc w:val="both"/>
              <w:rPr>
                <w:rFonts w:eastAsia="Arial" w:cs="Arial"/>
                <w:szCs w:val="22"/>
              </w:rPr>
            </w:pPr>
            <w:r w:rsidRPr="03E63725">
              <w:rPr>
                <w:rFonts w:eastAsia="Arial" w:cs="Arial"/>
                <w:sz w:val="22"/>
                <w:szCs w:val="22"/>
              </w:rPr>
              <w:t>Target = 1.25% x 2021/22 tonnes</w:t>
            </w:r>
          </w:p>
        </w:tc>
      </w:tr>
      <w:tr w:rsidR="00FD1F5C" w:rsidRPr="00382461" w14:paraId="6CD43D50" w14:textId="77777777" w:rsidTr="040A5E5F">
        <w:trPr>
          <w:trHeight w:val="300"/>
        </w:trPr>
        <w:tc>
          <w:tcPr>
            <w:tcW w:w="4815" w:type="dxa"/>
            <w:vAlign w:val="center"/>
          </w:tcPr>
          <w:p w14:paraId="62446519" w14:textId="77777777" w:rsidR="00934F35" w:rsidRPr="00934F35" w:rsidRDefault="00FD1F5C" w:rsidP="03E63725">
            <w:pPr>
              <w:spacing w:line="259" w:lineRule="auto"/>
              <w:jc w:val="both"/>
              <w:rPr>
                <w:rFonts w:eastAsia="Arial" w:cs="Arial"/>
              </w:rPr>
            </w:pPr>
            <w:r w:rsidRPr="03E63725">
              <w:rPr>
                <w:rFonts w:eastAsia="Arial" w:cs="Arial"/>
                <w:sz w:val="22"/>
                <w:szCs w:val="22"/>
              </w:rPr>
              <w:t>Performance – domestic waste reduced by</w:t>
            </w:r>
          </w:p>
        </w:tc>
        <w:tc>
          <w:tcPr>
            <w:tcW w:w="4201" w:type="dxa"/>
            <w:vAlign w:val="center"/>
          </w:tcPr>
          <w:p w14:paraId="74E769D6" w14:textId="77777777" w:rsidR="00FD1F5C" w:rsidRPr="00382461" w:rsidRDefault="5CAA4F37" w:rsidP="0CB83F2C">
            <w:pPr>
              <w:spacing w:line="259" w:lineRule="auto"/>
              <w:jc w:val="both"/>
              <w:rPr>
                <w:rFonts w:eastAsia="Arial" w:cs="Arial"/>
              </w:rPr>
            </w:pPr>
            <w:r w:rsidRPr="0CB83F2C">
              <w:rPr>
                <w:rFonts w:eastAsia="Arial" w:cs="Arial"/>
                <w:sz w:val="22"/>
                <w:szCs w:val="22"/>
              </w:rPr>
              <w:t>0</w:t>
            </w:r>
            <w:r w:rsidR="00FD1F5C" w:rsidRPr="0CB83F2C">
              <w:rPr>
                <w:rFonts w:eastAsia="Arial" w:cs="Arial"/>
                <w:sz w:val="22"/>
                <w:szCs w:val="22"/>
              </w:rPr>
              <w:t xml:space="preserve"> (tonnes)</w:t>
            </w:r>
          </w:p>
        </w:tc>
      </w:tr>
      <w:tr w:rsidR="00FD1F5C" w:rsidRPr="00382461" w14:paraId="7B0EDF6E" w14:textId="77777777" w:rsidTr="040A5E5F">
        <w:trPr>
          <w:trHeight w:val="300"/>
        </w:trPr>
        <w:tc>
          <w:tcPr>
            <w:tcW w:w="4815" w:type="dxa"/>
            <w:vAlign w:val="center"/>
          </w:tcPr>
          <w:p w14:paraId="25410898" w14:textId="77777777" w:rsidR="00934F35" w:rsidRPr="00934F35" w:rsidRDefault="00FD1F5C" w:rsidP="03E63725">
            <w:pPr>
              <w:spacing w:line="259" w:lineRule="auto"/>
              <w:jc w:val="both"/>
              <w:rPr>
                <w:rFonts w:eastAsia="Arial" w:cs="Arial"/>
              </w:rPr>
            </w:pPr>
            <w:r w:rsidRPr="03E63725">
              <w:rPr>
                <w:rFonts w:eastAsia="Arial" w:cs="Arial"/>
                <w:sz w:val="22"/>
                <w:szCs w:val="22"/>
              </w:rPr>
              <w:t>Outcome</w:t>
            </w:r>
          </w:p>
        </w:tc>
        <w:tc>
          <w:tcPr>
            <w:tcW w:w="4201" w:type="dxa"/>
            <w:vAlign w:val="center"/>
          </w:tcPr>
          <w:p w14:paraId="4AF383AA" w14:textId="77777777" w:rsidR="00FD1F5C" w:rsidRPr="00382461" w:rsidRDefault="37DD1198" w:rsidP="03E63725">
            <w:pPr>
              <w:spacing w:line="259" w:lineRule="auto"/>
              <w:jc w:val="both"/>
            </w:pPr>
            <w:r w:rsidRPr="0CB83F2C">
              <w:rPr>
                <w:rFonts w:eastAsia="Arial" w:cs="Arial"/>
                <w:sz w:val="22"/>
                <w:szCs w:val="22"/>
              </w:rPr>
              <w:t>Not achieved yet</w:t>
            </w:r>
            <w:r w:rsidR="2209B0C7" w:rsidRPr="0CB83F2C">
              <w:rPr>
                <w:rFonts w:eastAsia="Arial" w:cs="Arial"/>
                <w:sz w:val="22"/>
                <w:szCs w:val="22"/>
              </w:rPr>
              <w:t>*</w:t>
            </w:r>
          </w:p>
        </w:tc>
      </w:tr>
      <w:tr w:rsidR="00FD1F5C" w:rsidRPr="00382461" w14:paraId="01728A40" w14:textId="77777777" w:rsidTr="040A5E5F">
        <w:trPr>
          <w:trHeight w:val="300"/>
        </w:trPr>
        <w:tc>
          <w:tcPr>
            <w:tcW w:w="4815" w:type="dxa"/>
            <w:vAlign w:val="center"/>
          </w:tcPr>
          <w:p w14:paraId="049E7487" w14:textId="77777777" w:rsidR="00934F35" w:rsidRPr="00934F35" w:rsidRDefault="00FD1F5C" w:rsidP="03E63725">
            <w:pPr>
              <w:spacing w:line="259" w:lineRule="auto"/>
              <w:jc w:val="both"/>
              <w:rPr>
                <w:rFonts w:eastAsia="Arial" w:cs="Arial"/>
              </w:rPr>
            </w:pPr>
            <w:r w:rsidRPr="03E63725">
              <w:rPr>
                <w:rFonts w:eastAsia="Arial" w:cs="Arial"/>
                <w:sz w:val="22"/>
                <w:szCs w:val="22"/>
              </w:rPr>
              <w:t>Further reduction required</w:t>
            </w:r>
          </w:p>
        </w:tc>
        <w:tc>
          <w:tcPr>
            <w:tcW w:w="4201" w:type="dxa"/>
            <w:vAlign w:val="center"/>
          </w:tcPr>
          <w:p w14:paraId="4DE9125E" w14:textId="77777777" w:rsidR="00FD1F5C" w:rsidRPr="00382461" w:rsidRDefault="725DC5CC" w:rsidP="03E63725">
            <w:pPr>
              <w:spacing w:line="259" w:lineRule="auto"/>
              <w:jc w:val="both"/>
            </w:pPr>
            <w:r w:rsidRPr="03E63725">
              <w:rPr>
                <w:rFonts w:eastAsia="Arial" w:cs="Arial"/>
                <w:sz w:val="22"/>
                <w:szCs w:val="22"/>
              </w:rPr>
              <w:t>3 x 1.25% of 2021/22 less any reduction achieved in 2022/23</w:t>
            </w:r>
          </w:p>
        </w:tc>
      </w:tr>
    </w:tbl>
    <w:p w14:paraId="222E7485" w14:textId="77777777" w:rsidR="040A5E5F" w:rsidRDefault="704B64DA" w:rsidP="543E7249">
      <w:pPr>
        <w:spacing w:line="259" w:lineRule="auto"/>
        <w:jc w:val="both"/>
        <w:rPr>
          <w:rFonts w:eastAsia="Arial" w:cs="Arial"/>
          <w:i/>
          <w:iCs/>
          <w:sz w:val="20"/>
        </w:rPr>
      </w:pPr>
      <w:r w:rsidRPr="543E7249">
        <w:rPr>
          <w:rFonts w:eastAsia="Arial" w:cs="Arial"/>
          <w:i/>
          <w:iCs/>
          <w:sz w:val="20"/>
        </w:rPr>
        <w:t>*On basis that reduction of 1.25% is expected each year from point where base data is available.</w:t>
      </w:r>
    </w:p>
    <w:p w14:paraId="6B38DFCB" w14:textId="77777777" w:rsidR="00203C82" w:rsidRDefault="00203C82" w:rsidP="2C970ECB">
      <w:pPr>
        <w:spacing w:line="259" w:lineRule="auto"/>
        <w:jc w:val="both"/>
        <w:rPr>
          <w:rFonts w:eastAsia="Arial" w:cs="Arial"/>
          <w:b/>
          <w:bCs/>
          <w:color w:val="000000" w:themeColor="text1"/>
          <w:sz w:val="22"/>
          <w:szCs w:val="22"/>
        </w:rPr>
      </w:pPr>
    </w:p>
    <w:p w14:paraId="7FEE4D0A" w14:textId="77777777" w:rsidR="002A20E6" w:rsidRDefault="002A20E6" w:rsidP="2C970ECB">
      <w:pPr>
        <w:spacing w:line="259" w:lineRule="auto"/>
        <w:jc w:val="both"/>
        <w:rPr>
          <w:rFonts w:eastAsia="Arial" w:cs="Arial"/>
          <w:b/>
          <w:bCs/>
          <w:sz w:val="22"/>
          <w:szCs w:val="22"/>
        </w:rPr>
      </w:pPr>
    </w:p>
    <w:tbl>
      <w:tblPr>
        <w:tblStyle w:val="TableGrid"/>
        <w:tblW w:w="0" w:type="auto"/>
        <w:tblLook w:val="04A0" w:firstRow="1" w:lastRow="0" w:firstColumn="1" w:lastColumn="0" w:noHBand="0" w:noVBand="1"/>
      </w:tblPr>
      <w:tblGrid>
        <w:gridCol w:w="4815"/>
        <w:gridCol w:w="4201"/>
      </w:tblGrid>
      <w:tr w:rsidR="00203C82" w:rsidRPr="00382461" w14:paraId="6ACE3505" w14:textId="77777777" w:rsidTr="00D467C7">
        <w:trPr>
          <w:trHeight w:val="300"/>
          <w:tblHeader/>
        </w:trPr>
        <w:tc>
          <w:tcPr>
            <w:tcW w:w="9016" w:type="dxa"/>
            <w:gridSpan w:val="2"/>
            <w:shd w:val="clear" w:color="auto" w:fill="C5E0B3" w:themeFill="accent6" w:themeFillTint="66"/>
            <w:vAlign w:val="center"/>
          </w:tcPr>
          <w:p w14:paraId="740E7C94" w14:textId="77777777" w:rsidR="00203C82" w:rsidRPr="00203C82" w:rsidRDefault="00203C82" w:rsidP="03E63725">
            <w:pPr>
              <w:spacing w:line="259" w:lineRule="auto"/>
              <w:jc w:val="both"/>
              <w:rPr>
                <w:rFonts w:eastAsia="Arial" w:cs="Arial"/>
                <w:b/>
                <w:bCs/>
                <w:color w:val="1F4E79" w:themeColor="accent1" w:themeShade="80"/>
                <w:szCs w:val="22"/>
              </w:rPr>
            </w:pPr>
            <w:r w:rsidRPr="1CEB1D74">
              <w:rPr>
                <w:rFonts w:eastAsia="Arial" w:cs="Arial"/>
                <w:b/>
                <w:bCs/>
                <w:color w:val="000000" w:themeColor="text1"/>
                <w:sz w:val="22"/>
                <w:szCs w:val="22"/>
              </w:rPr>
              <w:t>Ensure that no more than 5%, and less where possible, of all domestic waste is sent to landfill – by 2025</w:t>
            </w:r>
          </w:p>
        </w:tc>
      </w:tr>
      <w:tr w:rsidR="00FD1F5C" w:rsidRPr="00382461" w14:paraId="031F9DE9" w14:textId="77777777" w:rsidTr="00203C82">
        <w:trPr>
          <w:trHeight w:val="300"/>
        </w:trPr>
        <w:tc>
          <w:tcPr>
            <w:tcW w:w="4815" w:type="dxa"/>
            <w:shd w:val="clear" w:color="auto" w:fill="auto"/>
            <w:vAlign w:val="center"/>
          </w:tcPr>
          <w:p w14:paraId="03D4F961" w14:textId="77777777" w:rsidR="00FD1F5C" w:rsidRDefault="00FD1F5C" w:rsidP="00155F86">
            <w:pPr>
              <w:spacing w:line="259" w:lineRule="auto"/>
              <w:jc w:val="both"/>
              <w:rPr>
                <w:rFonts w:eastAsia="Arial" w:cs="Arial"/>
                <w:szCs w:val="22"/>
              </w:rPr>
            </w:pPr>
            <w:r w:rsidRPr="784A31AB">
              <w:rPr>
                <w:rFonts w:eastAsia="Arial" w:cs="Arial"/>
                <w:sz w:val="22"/>
                <w:szCs w:val="22"/>
              </w:rPr>
              <w:t>Target – reduce waste sent to landfill by</w:t>
            </w:r>
          </w:p>
          <w:p w14:paraId="1C6FBBC2" w14:textId="77777777" w:rsidR="00934F35" w:rsidRPr="00934F35" w:rsidRDefault="00934F35" w:rsidP="00155F86">
            <w:pPr>
              <w:spacing w:line="259" w:lineRule="auto"/>
              <w:jc w:val="both"/>
              <w:rPr>
                <w:rFonts w:eastAsia="Arial" w:cs="Arial"/>
                <w:szCs w:val="22"/>
              </w:rPr>
            </w:pPr>
          </w:p>
        </w:tc>
        <w:tc>
          <w:tcPr>
            <w:tcW w:w="4201" w:type="dxa"/>
            <w:vAlign w:val="center"/>
          </w:tcPr>
          <w:p w14:paraId="0582B9D4" w14:textId="77777777" w:rsidR="00FD1F5C" w:rsidRPr="00382461" w:rsidRDefault="45662E52" w:rsidP="03E63725">
            <w:pPr>
              <w:spacing w:line="259" w:lineRule="auto"/>
              <w:jc w:val="both"/>
              <w:rPr>
                <w:rFonts w:eastAsia="Arial" w:cs="Arial"/>
                <w:szCs w:val="22"/>
              </w:rPr>
            </w:pPr>
            <w:r w:rsidRPr="03E63725">
              <w:rPr>
                <w:rFonts w:eastAsia="Arial" w:cs="Arial"/>
                <w:sz w:val="22"/>
                <w:szCs w:val="22"/>
              </w:rPr>
              <w:t>Target (total landfill at 5% of overall waste)</w:t>
            </w:r>
          </w:p>
        </w:tc>
      </w:tr>
      <w:tr w:rsidR="00FD1F5C" w:rsidRPr="00382461" w14:paraId="4B82202F" w14:textId="77777777" w:rsidTr="00203C82">
        <w:trPr>
          <w:trHeight w:val="300"/>
        </w:trPr>
        <w:tc>
          <w:tcPr>
            <w:tcW w:w="4815" w:type="dxa"/>
            <w:shd w:val="clear" w:color="auto" w:fill="auto"/>
            <w:vAlign w:val="center"/>
          </w:tcPr>
          <w:p w14:paraId="6EF9A758" w14:textId="77777777" w:rsidR="00FD1F5C" w:rsidRDefault="00FD1F5C" w:rsidP="00155F86">
            <w:pPr>
              <w:spacing w:line="259" w:lineRule="auto"/>
              <w:jc w:val="both"/>
              <w:rPr>
                <w:rFonts w:eastAsia="Arial" w:cs="Arial"/>
                <w:szCs w:val="22"/>
              </w:rPr>
            </w:pPr>
            <w:r w:rsidRPr="784A31AB">
              <w:rPr>
                <w:rFonts w:eastAsia="Arial" w:cs="Arial"/>
                <w:sz w:val="22"/>
                <w:szCs w:val="22"/>
              </w:rPr>
              <w:t>Performance – waste sent to landfill reduced by</w:t>
            </w:r>
          </w:p>
          <w:p w14:paraId="7A95C18B" w14:textId="77777777" w:rsidR="00934F35" w:rsidRPr="00934F35" w:rsidRDefault="00934F35" w:rsidP="00155F86">
            <w:pPr>
              <w:spacing w:line="259" w:lineRule="auto"/>
              <w:jc w:val="both"/>
              <w:rPr>
                <w:rFonts w:eastAsia="Arial" w:cs="Arial"/>
                <w:szCs w:val="22"/>
              </w:rPr>
            </w:pPr>
          </w:p>
        </w:tc>
        <w:tc>
          <w:tcPr>
            <w:tcW w:w="4201" w:type="dxa"/>
            <w:vAlign w:val="center"/>
          </w:tcPr>
          <w:p w14:paraId="5E2EFBE3" w14:textId="77777777" w:rsidR="00FD1F5C" w:rsidRPr="00382461" w:rsidRDefault="45771848" w:rsidP="0CB83F2C">
            <w:pPr>
              <w:spacing w:line="259" w:lineRule="auto"/>
              <w:jc w:val="both"/>
              <w:rPr>
                <w:rFonts w:eastAsia="Arial" w:cs="Arial"/>
                <w:szCs w:val="22"/>
              </w:rPr>
            </w:pPr>
            <w:r w:rsidRPr="040A5E5F">
              <w:rPr>
                <w:rFonts w:eastAsia="Arial" w:cs="Arial"/>
                <w:sz w:val="22"/>
                <w:szCs w:val="22"/>
              </w:rPr>
              <w:t xml:space="preserve">10 </w:t>
            </w:r>
            <w:r w:rsidR="00FD1F5C" w:rsidRPr="040A5E5F">
              <w:rPr>
                <w:rFonts w:eastAsia="Arial" w:cs="Arial"/>
                <w:sz w:val="22"/>
                <w:szCs w:val="22"/>
              </w:rPr>
              <w:t>tonnes</w:t>
            </w:r>
            <w:r w:rsidR="611C8D1D" w:rsidRPr="040A5E5F">
              <w:rPr>
                <w:rFonts w:eastAsia="Arial" w:cs="Arial"/>
                <w:sz w:val="22"/>
                <w:szCs w:val="22"/>
              </w:rPr>
              <w:t xml:space="preserve"> (1.3%</w:t>
            </w:r>
            <w:r w:rsidR="79E63FB2" w:rsidRPr="040A5E5F">
              <w:rPr>
                <w:rFonts w:eastAsia="Arial" w:cs="Arial"/>
                <w:sz w:val="22"/>
                <w:szCs w:val="22"/>
              </w:rPr>
              <w:t xml:space="preserve"> of all domestic </w:t>
            </w:r>
            <w:r w:rsidR="0BB95F7E" w:rsidRPr="040A5E5F">
              <w:rPr>
                <w:rFonts w:eastAsia="Arial" w:cs="Arial"/>
                <w:sz w:val="22"/>
                <w:szCs w:val="22"/>
              </w:rPr>
              <w:t>waste based</w:t>
            </w:r>
            <w:r w:rsidR="611C8D1D" w:rsidRPr="040A5E5F">
              <w:rPr>
                <w:rFonts w:eastAsia="Arial" w:cs="Arial"/>
                <w:sz w:val="22"/>
                <w:szCs w:val="22"/>
              </w:rPr>
              <w:t xml:space="preserve"> on </w:t>
            </w:r>
            <w:r w:rsidR="666D89CD" w:rsidRPr="040A5E5F">
              <w:rPr>
                <w:rFonts w:eastAsia="Arial" w:cs="Arial"/>
                <w:sz w:val="22"/>
                <w:szCs w:val="22"/>
              </w:rPr>
              <w:t>SBC (Scottish Borders Council)</w:t>
            </w:r>
            <w:r w:rsidR="611C8D1D" w:rsidRPr="040A5E5F">
              <w:rPr>
                <w:rFonts w:eastAsia="Arial" w:cs="Arial"/>
                <w:sz w:val="22"/>
                <w:szCs w:val="22"/>
              </w:rPr>
              <w:t xml:space="preserve"> provided data</w:t>
            </w:r>
            <w:r w:rsidR="56885A72" w:rsidRPr="040A5E5F">
              <w:rPr>
                <w:rFonts w:eastAsia="Arial" w:cs="Arial"/>
                <w:sz w:val="22"/>
                <w:szCs w:val="22"/>
              </w:rPr>
              <w:t>)</w:t>
            </w:r>
          </w:p>
        </w:tc>
      </w:tr>
      <w:tr w:rsidR="00FD1F5C" w:rsidRPr="00382461" w14:paraId="48856138" w14:textId="77777777" w:rsidTr="00203C82">
        <w:trPr>
          <w:trHeight w:val="300"/>
        </w:trPr>
        <w:tc>
          <w:tcPr>
            <w:tcW w:w="4815" w:type="dxa"/>
            <w:shd w:val="clear" w:color="auto" w:fill="auto"/>
            <w:vAlign w:val="center"/>
          </w:tcPr>
          <w:p w14:paraId="5A199A6B" w14:textId="77777777" w:rsidR="00934F35" w:rsidRPr="00934F35" w:rsidRDefault="00FD1F5C" w:rsidP="00155F86">
            <w:pPr>
              <w:spacing w:line="259" w:lineRule="auto"/>
              <w:jc w:val="both"/>
              <w:rPr>
                <w:rFonts w:eastAsia="Arial" w:cs="Arial"/>
                <w:szCs w:val="22"/>
              </w:rPr>
            </w:pPr>
            <w:r w:rsidRPr="784A31AB">
              <w:rPr>
                <w:rFonts w:eastAsia="Arial" w:cs="Arial"/>
                <w:sz w:val="22"/>
                <w:szCs w:val="22"/>
              </w:rPr>
              <w:t>Outcome</w:t>
            </w:r>
          </w:p>
        </w:tc>
        <w:tc>
          <w:tcPr>
            <w:tcW w:w="4201" w:type="dxa"/>
            <w:vAlign w:val="center"/>
          </w:tcPr>
          <w:p w14:paraId="2345D191" w14:textId="77777777" w:rsidR="00FD1F5C" w:rsidRPr="00382461" w:rsidRDefault="4BCCC4B6" w:rsidP="03E63725">
            <w:pPr>
              <w:spacing w:line="259" w:lineRule="auto"/>
              <w:jc w:val="both"/>
              <w:rPr>
                <w:rFonts w:eastAsia="Arial" w:cs="Arial"/>
                <w:szCs w:val="22"/>
              </w:rPr>
            </w:pPr>
            <w:r w:rsidRPr="03E63725">
              <w:rPr>
                <w:rFonts w:eastAsia="Arial" w:cs="Arial"/>
                <w:sz w:val="22"/>
                <w:szCs w:val="22"/>
              </w:rPr>
              <w:t>Achieved</w:t>
            </w:r>
          </w:p>
        </w:tc>
      </w:tr>
      <w:tr w:rsidR="00FD1F5C" w:rsidRPr="00382461" w14:paraId="7048DBC9" w14:textId="77777777" w:rsidTr="00203C82">
        <w:trPr>
          <w:trHeight w:val="300"/>
        </w:trPr>
        <w:tc>
          <w:tcPr>
            <w:tcW w:w="4815" w:type="dxa"/>
            <w:shd w:val="clear" w:color="auto" w:fill="auto"/>
            <w:vAlign w:val="center"/>
          </w:tcPr>
          <w:p w14:paraId="3FEF8E5D" w14:textId="77777777" w:rsidR="00FD1F5C" w:rsidRPr="00934F35" w:rsidRDefault="00FD1F5C" w:rsidP="00155F86">
            <w:pPr>
              <w:spacing w:line="259" w:lineRule="auto"/>
              <w:jc w:val="both"/>
              <w:rPr>
                <w:rFonts w:eastAsia="Arial" w:cs="Arial"/>
                <w:szCs w:val="22"/>
              </w:rPr>
            </w:pPr>
            <w:r w:rsidRPr="784A31AB">
              <w:rPr>
                <w:rFonts w:eastAsia="Arial" w:cs="Arial"/>
                <w:sz w:val="22"/>
                <w:szCs w:val="22"/>
              </w:rPr>
              <w:t>Further reduction required</w:t>
            </w:r>
          </w:p>
        </w:tc>
        <w:tc>
          <w:tcPr>
            <w:tcW w:w="4201" w:type="dxa"/>
            <w:vAlign w:val="center"/>
          </w:tcPr>
          <w:p w14:paraId="64356AA3" w14:textId="77777777" w:rsidR="00FD1F5C" w:rsidRPr="00382461" w:rsidRDefault="798E28A9" w:rsidP="03E63725">
            <w:pPr>
              <w:spacing w:line="259" w:lineRule="auto"/>
              <w:jc w:val="both"/>
            </w:pPr>
            <w:r w:rsidRPr="03E63725">
              <w:rPr>
                <w:rFonts w:eastAsia="Arial" w:cs="Arial"/>
                <w:sz w:val="22"/>
                <w:szCs w:val="22"/>
              </w:rPr>
              <w:t>None</w:t>
            </w:r>
          </w:p>
        </w:tc>
      </w:tr>
    </w:tbl>
    <w:p w14:paraId="36248F6D" w14:textId="77777777" w:rsidR="00252A68" w:rsidRDefault="00252A68" w:rsidP="784A31AB">
      <w:pPr>
        <w:jc w:val="both"/>
        <w:rPr>
          <w:rFonts w:cs="Arial"/>
          <w:b/>
          <w:bCs/>
          <w:sz w:val="22"/>
          <w:szCs w:val="22"/>
        </w:rPr>
      </w:pPr>
    </w:p>
    <w:p w14:paraId="339F2788" w14:textId="77777777" w:rsidR="0019274A" w:rsidRPr="00382461" w:rsidRDefault="0019274A" w:rsidP="008509C0">
      <w:pPr>
        <w:jc w:val="both"/>
        <w:rPr>
          <w:rFonts w:cs="Arial"/>
          <w:b/>
          <w:sz w:val="22"/>
          <w:szCs w:val="22"/>
        </w:rPr>
      </w:pPr>
    </w:p>
    <w:tbl>
      <w:tblPr>
        <w:tblStyle w:val="TableGrid"/>
        <w:tblW w:w="0" w:type="auto"/>
        <w:tblLook w:val="04A0" w:firstRow="1" w:lastRow="0" w:firstColumn="1" w:lastColumn="0" w:noHBand="0" w:noVBand="1"/>
      </w:tblPr>
      <w:tblGrid>
        <w:gridCol w:w="4815"/>
        <w:gridCol w:w="4201"/>
      </w:tblGrid>
      <w:tr w:rsidR="00203C82" w:rsidRPr="00382461" w14:paraId="06776761" w14:textId="77777777" w:rsidTr="00AD1995">
        <w:trPr>
          <w:trHeight w:val="300"/>
        </w:trPr>
        <w:tc>
          <w:tcPr>
            <w:tcW w:w="9016" w:type="dxa"/>
            <w:gridSpan w:val="2"/>
            <w:shd w:val="clear" w:color="auto" w:fill="C5E0B3" w:themeFill="accent6" w:themeFillTint="66"/>
            <w:vAlign w:val="center"/>
          </w:tcPr>
          <w:p w14:paraId="7BBC6B90" w14:textId="77777777" w:rsidR="00203C82" w:rsidRPr="00203C82" w:rsidRDefault="00203C82" w:rsidP="00203C82">
            <w:pPr>
              <w:jc w:val="both"/>
              <w:rPr>
                <w:rFonts w:cs="Arial"/>
                <w:b/>
                <w:bCs/>
                <w:color w:val="1F4E79" w:themeColor="accent1" w:themeShade="80"/>
                <w:szCs w:val="22"/>
              </w:rPr>
            </w:pPr>
            <w:r w:rsidRPr="00C72195">
              <w:rPr>
                <w:rFonts w:eastAsia="Arial" w:cs="Arial"/>
                <w:b/>
                <w:bCs/>
                <w:sz w:val="22"/>
                <w:szCs w:val="22"/>
              </w:rPr>
              <w:t>Reduce the food waste produced by 33% compared to 2015/16 – by 2025</w:t>
            </w:r>
          </w:p>
        </w:tc>
      </w:tr>
      <w:tr w:rsidR="00FD1F5C" w:rsidRPr="00382461" w14:paraId="506956BC" w14:textId="77777777" w:rsidTr="00C72195">
        <w:trPr>
          <w:trHeight w:val="300"/>
        </w:trPr>
        <w:tc>
          <w:tcPr>
            <w:tcW w:w="4815" w:type="dxa"/>
            <w:shd w:val="clear" w:color="auto" w:fill="auto"/>
            <w:vAlign w:val="center"/>
          </w:tcPr>
          <w:p w14:paraId="2DC5B5A7" w14:textId="77777777" w:rsidR="00FD1F5C" w:rsidRDefault="00FD1F5C" w:rsidP="00155F86">
            <w:pPr>
              <w:spacing w:line="259" w:lineRule="auto"/>
              <w:jc w:val="both"/>
              <w:rPr>
                <w:rFonts w:eastAsia="Arial" w:cs="Arial"/>
                <w:szCs w:val="22"/>
              </w:rPr>
            </w:pPr>
            <w:r w:rsidRPr="784A31AB">
              <w:rPr>
                <w:rFonts w:eastAsia="Arial" w:cs="Arial"/>
                <w:sz w:val="22"/>
                <w:szCs w:val="22"/>
              </w:rPr>
              <w:t xml:space="preserve">Target – reduce </w:t>
            </w:r>
            <w:r w:rsidR="00E51DCF" w:rsidRPr="784A31AB">
              <w:rPr>
                <w:rFonts w:eastAsia="Arial" w:cs="Arial"/>
                <w:sz w:val="22"/>
                <w:szCs w:val="22"/>
              </w:rPr>
              <w:t xml:space="preserve">food </w:t>
            </w:r>
            <w:r w:rsidRPr="784A31AB">
              <w:rPr>
                <w:rFonts w:eastAsia="Arial" w:cs="Arial"/>
                <w:sz w:val="22"/>
                <w:szCs w:val="22"/>
              </w:rPr>
              <w:t>waste by</w:t>
            </w:r>
          </w:p>
          <w:p w14:paraId="14D6911A" w14:textId="77777777" w:rsidR="00934F35" w:rsidRPr="00934F35" w:rsidRDefault="00934F35" w:rsidP="00155F86">
            <w:pPr>
              <w:spacing w:line="259" w:lineRule="auto"/>
              <w:jc w:val="both"/>
              <w:rPr>
                <w:rFonts w:eastAsia="Arial" w:cs="Arial"/>
                <w:szCs w:val="22"/>
              </w:rPr>
            </w:pPr>
          </w:p>
        </w:tc>
        <w:tc>
          <w:tcPr>
            <w:tcW w:w="4201" w:type="dxa"/>
            <w:vAlign w:val="center"/>
          </w:tcPr>
          <w:p w14:paraId="06894639" w14:textId="77777777" w:rsidR="00FD1F5C" w:rsidRPr="00382461" w:rsidRDefault="39A165CE" w:rsidP="03E63725">
            <w:pPr>
              <w:spacing w:line="259" w:lineRule="auto"/>
              <w:jc w:val="both"/>
            </w:pPr>
            <w:r w:rsidRPr="03E63725">
              <w:rPr>
                <w:rFonts w:eastAsia="Arial" w:cs="Arial"/>
                <w:sz w:val="22"/>
                <w:szCs w:val="22"/>
              </w:rPr>
              <w:t>3.3% per year based on 33% over 10 years.</w:t>
            </w:r>
          </w:p>
          <w:p w14:paraId="5B57BFE3" w14:textId="77777777" w:rsidR="00FD1F5C" w:rsidRPr="00382461" w:rsidRDefault="39A165CE" w:rsidP="03E63725">
            <w:pPr>
              <w:spacing w:line="259" w:lineRule="auto"/>
              <w:jc w:val="both"/>
              <w:rPr>
                <w:rFonts w:eastAsia="Arial" w:cs="Arial"/>
                <w:szCs w:val="22"/>
              </w:rPr>
            </w:pPr>
            <w:r w:rsidRPr="03E63725">
              <w:rPr>
                <w:rFonts w:eastAsia="Arial" w:cs="Arial"/>
                <w:sz w:val="22"/>
                <w:szCs w:val="22"/>
              </w:rPr>
              <w:t>Use 2021/22 as baseline</w:t>
            </w:r>
          </w:p>
        </w:tc>
      </w:tr>
      <w:tr w:rsidR="00FD1F5C" w:rsidRPr="00382461" w14:paraId="4DCC0C30" w14:textId="77777777" w:rsidTr="00C72195">
        <w:trPr>
          <w:trHeight w:val="300"/>
        </w:trPr>
        <w:tc>
          <w:tcPr>
            <w:tcW w:w="4815" w:type="dxa"/>
            <w:shd w:val="clear" w:color="auto" w:fill="auto"/>
            <w:vAlign w:val="center"/>
          </w:tcPr>
          <w:p w14:paraId="74313A05" w14:textId="77777777" w:rsidR="00934F35" w:rsidRPr="00934F35" w:rsidRDefault="00FD1F5C" w:rsidP="00155F86">
            <w:pPr>
              <w:spacing w:line="259" w:lineRule="auto"/>
              <w:jc w:val="both"/>
              <w:rPr>
                <w:rFonts w:eastAsia="Arial" w:cs="Arial"/>
                <w:szCs w:val="22"/>
              </w:rPr>
            </w:pPr>
            <w:r w:rsidRPr="784A31AB">
              <w:rPr>
                <w:rFonts w:eastAsia="Arial" w:cs="Arial"/>
                <w:sz w:val="22"/>
                <w:szCs w:val="22"/>
              </w:rPr>
              <w:t xml:space="preserve">Performance – </w:t>
            </w:r>
            <w:r w:rsidR="00E51DCF" w:rsidRPr="784A31AB">
              <w:rPr>
                <w:rFonts w:eastAsia="Arial" w:cs="Arial"/>
                <w:sz w:val="22"/>
                <w:szCs w:val="22"/>
              </w:rPr>
              <w:t>food</w:t>
            </w:r>
            <w:r w:rsidRPr="784A31AB">
              <w:rPr>
                <w:rFonts w:eastAsia="Arial" w:cs="Arial"/>
                <w:sz w:val="22"/>
                <w:szCs w:val="22"/>
              </w:rPr>
              <w:t xml:space="preserve"> waste reduced by</w:t>
            </w:r>
          </w:p>
        </w:tc>
        <w:tc>
          <w:tcPr>
            <w:tcW w:w="4201" w:type="dxa"/>
            <w:vAlign w:val="center"/>
          </w:tcPr>
          <w:p w14:paraId="1F8BB5D9" w14:textId="77777777" w:rsidR="00FD1F5C" w:rsidRPr="00382461" w:rsidRDefault="2BDDB21F" w:rsidP="0CB83F2C">
            <w:pPr>
              <w:spacing w:line="259" w:lineRule="auto"/>
              <w:jc w:val="both"/>
              <w:rPr>
                <w:rFonts w:eastAsia="Arial" w:cs="Arial"/>
              </w:rPr>
            </w:pPr>
            <w:r w:rsidRPr="0CB83F2C">
              <w:rPr>
                <w:rFonts w:eastAsia="Arial" w:cs="Arial"/>
                <w:sz w:val="22"/>
                <w:szCs w:val="22"/>
              </w:rPr>
              <w:t>0</w:t>
            </w:r>
            <w:r w:rsidR="00FD1F5C" w:rsidRPr="0CB83F2C">
              <w:rPr>
                <w:rFonts w:eastAsia="Arial" w:cs="Arial"/>
                <w:sz w:val="22"/>
                <w:szCs w:val="22"/>
              </w:rPr>
              <w:t xml:space="preserve"> tonnes</w:t>
            </w:r>
          </w:p>
        </w:tc>
      </w:tr>
      <w:tr w:rsidR="00FD1F5C" w:rsidRPr="00382461" w14:paraId="252AC53E" w14:textId="77777777" w:rsidTr="00C72195">
        <w:trPr>
          <w:trHeight w:val="300"/>
        </w:trPr>
        <w:tc>
          <w:tcPr>
            <w:tcW w:w="4815" w:type="dxa"/>
            <w:shd w:val="clear" w:color="auto" w:fill="auto"/>
            <w:vAlign w:val="center"/>
          </w:tcPr>
          <w:p w14:paraId="27FC7CC8" w14:textId="77777777" w:rsidR="00934F35" w:rsidRPr="00934F35" w:rsidRDefault="00FD1F5C" w:rsidP="00155F86">
            <w:pPr>
              <w:spacing w:line="259" w:lineRule="auto"/>
              <w:jc w:val="both"/>
              <w:rPr>
                <w:rFonts w:eastAsia="Arial" w:cs="Arial"/>
                <w:szCs w:val="22"/>
              </w:rPr>
            </w:pPr>
            <w:r w:rsidRPr="784A31AB">
              <w:rPr>
                <w:rFonts w:eastAsia="Arial" w:cs="Arial"/>
                <w:sz w:val="22"/>
                <w:szCs w:val="22"/>
              </w:rPr>
              <w:t>Outcome</w:t>
            </w:r>
          </w:p>
        </w:tc>
        <w:tc>
          <w:tcPr>
            <w:tcW w:w="4201" w:type="dxa"/>
            <w:vAlign w:val="center"/>
          </w:tcPr>
          <w:p w14:paraId="1C4BDB5A" w14:textId="77777777" w:rsidR="00FD1F5C" w:rsidRPr="00382461" w:rsidRDefault="57148B76" w:rsidP="03E63725">
            <w:pPr>
              <w:spacing w:line="259" w:lineRule="auto"/>
              <w:jc w:val="both"/>
            </w:pPr>
            <w:r w:rsidRPr="03E63725">
              <w:rPr>
                <w:rFonts w:eastAsia="Arial" w:cs="Arial"/>
                <w:sz w:val="22"/>
                <w:szCs w:val="22"/>
              </w:rPr>
              <w:t>Not achieved yet</w:t>
            </w:r>
          </w:p>
        </w:tc>
      </w:tr>
      <w:tr w:rsidR="00FD1F5C" w:rsidRPr="00382461" w14:paraId="21C6B809" w14:textId="77777777" w:rsidTr="00C72195">
        <w:trPr>
          <w:trHeight w:val="300"/>
        </w:trPr>
        <w:tc>
          <w:tcPr>
            <w:tcW w:w="4815" w:type="dxa"/>
            <w:shd w:val="clear" w:color="auto" w:fill="auto"/>
            <w:vAlign w:val="center"/>
          </w:tcPr>
          <w:p w14:paraId="74DDA22E" w14:textId="77777777" w:rsidR="00934F35" w:rsidRPr="00934F35" w:rsidRDefault="00FD1F5C" w:rsidP="00155F86">
            <w:pPr>
              <w:spacing w:line="259" w:lineRule="auto"/>
              <w:jc w:val="both"/>
              <w:rPr>
                <w:rFonts w:eastAsia="Arial" w:cs="Arial"/>
                <w:szCs w:val="22"/>
              </w:rPr>
            </w:pPr>
            <w:r w:rsidRPr="784A31AB">
              <w:rPr>
                <w:rFonts w:eastAsia="Arial" w:cs="Arial"/>
                <w:sz w:val="22"/>
                <w:szCs w:val="22"/>
              </w:rPr>
              <w:t>Further reduction required</w:t>
            </w:r>
          </w:p>
        </w:tc>
        <w:tc>
          <w:tcPr>
            <w:tcW w:w="4201" w:type="dxa"/>
            <w:vAlign w:val="center"/>
          </w:tcPr>
          <w:p w14:paraId="75A3A390" w14:textId="77777777" w:rsidR="00FD1F5C" w:rsidRPr="00382461" w:rsidRDefault="408556E3" w:rsidP="03E63725">
            <w:pPr>
              <w:spacing w:line="259" w:lineRule="auto"/>
              <w:jc w:val="both"/>
            </w:pPr>
            <w:r w:rsidRPr="03E63725">
              <w:rPr>
                <w:rFonts w:eastAsia="Arial" w:cs="Arial"/>
                <w:sz w:val="22"/>
                <w:szCs w:val="22"/>
              </w:rPr>
              <w:t>3.3% x remaining year</w:t>
            </w:r>
          </w:p>
        </w:tc>
      </w:tr>
    </w:tbl>
    <w:p w14:paraId="5F8EFA53" w14:textId="77777777" w:rsidR="0CB83F2C" w:rsidRDefault="0CB83F2C" w:rsidP="0CB83F2C">
      <w:pPr>
        <w:jc w:val="both"/>
        <w:rPr>
          <w:rFonts w:eastAsia="Arial" w:cs="Arial"/>
          <w:b/>
          <w:bCs/>
          <w:color w:val="1F4E79" w:themeColor="accent1" w:themeShade="80"/>
          <w:sz w:val="22"/>
          <w:szCs w:val="22"/>
        </w:rPr>
      </w:pPr>
    </w:p>
    <w:p w14:paraId="0B261FD1" w14:textId="77777777" w:rsidR="0066552B" w:rsidRPr="00382461" w:rsidRDefault="0066552B" w:rsidP="008509C0">
      <w:pPr>
        <w:jc w:val="both"/>
        <w:rPr>
          <w:rFonts w:cs="Arial"/>
          <w:b/>
          <w:sz w:val="22"/>
          <w:szCs w:val="22"/>
        </w:rPr>
      </w:pPr>
    </w:p>
    <w:tbl>
      <w:tblPr>
        <w:tblStyle w:val="TableGrid"/>
        <w:tblW w:w="0" w:type="auto"/>
        <w:tblLook w:val="04A0" w:firstRow="1" w:lastRow="0" w:firstColumn="1" w:lastColumn="0" w:noHBand="0" w:noVBand="1"/>
      </w:tblPr>
      <w:tblGrid>
        <w:gridCol w:w="4815"/>
        <w:gridCol w:w="4201"/>
      </w:tblGrid>
      <w:tr w:rsidR="00C72195" w:rsidRPr="00C72195" w14:paraId="09F425BB" w14:textId="77777777" w:rsidTr="00AD1995">
        <w:trPr>
          <w:trHeight w:val="300"/>
        </w:trPr>
        <w:tc>
          <w:tcPr>
            <w:tcW w:w="9016" w:type="dxa"/>
            <w:gridSpan w:val="2"/>
            <w:shd w:val="clear" w:color="auto" w:fill="C5E0B3" w:themeFill="accent6" w:themeFillTint="66"/>
            <w:vAlign w:val="center"/>
          </w:tcPr>
          <w:p w14:paraId="509F4A59" w14:textId="77777777" w:rsidR="00C72195" w:rsidRPr="00C72195" w:rsidRDefault="00C72195" w:rsidP="00C72195">
            <w:pPr>
              <w:jc w:val="both"/>
              <w:rPr>
                <w:rFonts w:eastAsia="Arial" w:cs="Arial"/>
                <w:b/>
                <w:bCs/>
                <w:szCs w:val="22"/>
              </w:rPr>
            </w:pPr>
            <w:r w:rsidRPr="00C72195">
              <w:rPr>
                <w:rFonts w:eastAsia="Arial" w:cs="Arial"/>
                <w:b/>
                <w:bCs/>
                <w:sz w:val="22"/>
                <w:szCs w:val="22"/>
              </w:rPr>
              <w:t>Ensure that 70% of all domestic waste is recycled or composted – by 2025</w:t>
            </w:r>
          </w:p>
        </w:tc>
      </w:tr>
      <w:tr w:rsidR="00FD1F5C" w:rsidRPr="00382461" w14:paraId="1D35BB89" w14:textId="77777777" w:rsidTr="00C72195">
        <w:trPr>
          <w:trHeight w:val="300"/>
        </w:trPr>
        <w:tc>
          <w:tcPr>
            <w:tcW w:w="4815" w:type="dxa"/>
            <w:shd w:val="clear" w:color="auto" w:fill="auto"/>
            <w:vAlign w:val="center"/>
          </w:tcPr>
          <w:p w14:paraId="765831E6" w14:textId="77777777" w:rsidR="00934F35" w:rsidRPr="00934F35" w:rsidRDefault="00FD1F5C" w:rsidP="00155F86">
            <w:pPr>
              <w:spacing w:line="259" w:lineRule="auto"/>
              <w:jc w:val="both"/>
              <w:rPr>
                <w:rFonts w:eastAsia="Arial" w:cs="Arial"/>
                <w:szCs w:val="22"/>
              </w:rPr>
            </w:pPr>
            <w:r w:rsidRPr="0CB83F2C">
              <w:rPr>
                <w:rFonts w:eastAsia="Arial" w:cs="Arial"/>
                <w:sz w:val="22"/>
                <w:szCs w:val="22"/>
              </w:rPr>
              <w:t xml:space="preserve">Target – </w:t>
            </w:r>
            <w:r w:rsidR="00E51DCF" w:rsidRPr="0CB83F2C">
              <w:rPr>
                <w:rFonts w:eastAsia="Arial" w:cs="Arial"/>
                <w:sz w:val="22"/>
                <w:szCs w:val="22"/>
              </w:rPr>
              <w:t>recycle o</w:t>
            </w:r>
            <w:r w:rsidR="0FAAA493" w:rsidRPr="0CB83F2C">
              <w:rPr>
                <w:rFonts w:eastAsia="Arial" w:cs="Arial"/>
                <w:sz w:val="22"/>
                <w:szCs w:val="22"/>
              </w:rPr>
              <w:t xml:space="preserve">r </w:t>
            </w:r>
            <w:r w:rsidR="00E51DCF" w:rsidRPr="0CB83F2C">
              <w:rPr>
                <w:rFonts w:eastAsia="Arial" w:cs="Arial"/>
                <w:sz w:val="22"/>
                <w:szCs w:val="22"/>
              </w:rPr>
              <w:t>compost</w:t>
            </w:r>
          </w:p>
        </w:tc>
        <w:tc>
          <w:tcPr>
            <w:tcW w:w="4201" w:type="dxa"/>
            <w:shd w:val="clear" w:color="auto" w:fill="auto"/>
            <w:vAlign w:val="center"/>
          </w:tcPr>
          <w:p w14:paraId="307F42E3" w14:textId="77777777" w:rsidR="00FD1F5C" w:rsidRPr="00382461" w:rsidRDefault="2F09E0C4" w:rsidP="0CB83F2C">
            <w:pPr>
              <w:spacing w:line="259" w:lineRule="auto"/>
              <w:jc w:val="both"/>
              <w:rPr>
                <w:rFonts w:eastAsia="Arial" w:cs="Arial"/>
                <w:szCs w:val="22"/>
              </w:rPr>
            </w:pPr>
            <w:r w:rsidRPr="0CB83F2C">
              <w:rPr>
                <w:rFonts w:eastAsia="Arial" w:cs="Arial"/>
                <w:sz w:val="22"/>
                <w:szCs w:val="22"/>
              </w:rPr>
              <w:t xml:space="preserve">500 </w:t>
            </w:r>
            <w:r w:rsidR="00FD1F5C" w:rsidRPr="0CB83F2C">
              <w:rPr>
                <w:rFonts w:eastAsia="Arial" w:cs="Arial"/>
                <w:sz w:val="22"/>
                <w:szCs w:val="22"/>
              </w:rPr>
              <w:t>tonnes</w:t>
            </w:r>
          </w:p>
        </w:tc>
      </w:tr>
      <w:tr w:rsidR="00FD1F5C" w:rsidRPr="00382461" w14:paraId="77091742" w14:textId="77777777" w:rsidTr="00C72195">
        <w:trPr>
          <w:trHeight w:val="300"/>
        </w:trPr>
        <w:tc>
          <w:tcPr>
            <w:tcW w:w="4815" w:type="dxa"/>
            <w:shd w:val="clear" w:color="auto" w:fill="auto"/>
            <w:vAlign w:val="center"/>
          </w:tcPr>
          <w:p w14:paraId="31682BAC" w14:textId="77777777" w:rsidR="00934F35" w:rsidRPr="00934F35" w:rsidRDefault="00FD1F5C" w:rsidP="00155F86">
            <w:pPr>
              <w:spacing w:line="259" w:lineRule="auto"/>
              <w:jc w:val="both"/>
              <w:rPr>
                <w:rFonts w:eastAsia="Arial" w:cs="Arial"/>
                <w:szCs w:val="22"/>
              </w:rPr>
            </w:pPr>
            <w:r w:rsidRPr="784A31AB">
              <w:rPr>
                <w:rFonts w:eastAsia="Arial" w:cs="Arial"/>
                <w:sz w:val="22"/>
                <w:szCs w:val="22"/>
              </w:rPr>
              <w:t xml:space="preserve">Performance – </w:t>
            </w:r>
            <w:r w:rsidR="00E51DCF" w:rsidRPr="784A31AB">
              <w:rPr>
                <w:rFonts w:eastAsia="Arial" w:cs="Arial"/>
                <w:sz w:val="22"/>
                <w:szCs w:val="22"/>
              </w:rPr>
              <w:t>recycled or composted</w:t>
            </w:r>
          </w:p>
        </w:tc>
        <w:tc>
          <w:tcPr>
            <w:tcW w:w="4201" w:type="dxa"/>
            <w:shd w:val="clear" w:color="auto" w:fill="auto"/>
            <w:vAlign w:val="center"/>
          </w:tcPr>
          <w:p w14:paraId="0460221B" w14:textId="77777777" w:rsidR="00FD1F5C" w:rsidRPr="00382461" w:rsidRDefault="47771A65" w:rsidP="0CB83F2C">
            <w:pPr>
              <w:spacing w:line="259" w:lineRule="auto"/>
              <w:jc w:val="both"/>
              <w:rPr>
                <w:rFonts w:eastAsia="Arial" w:cs="Arial"/>
              </w:rPr>
            </w:pPr>
            <w:r w:rsidRPr="0CB83F2C">
              <w:rPr>
                <w:rFonts w:eastAsia="Arial" w:cs="Arial"/>
                <w:sz w:val="22"/>
                <w:szCs w:val="22"/>
              </w:rPr>
              <w:t xml:space="preserve">715 </w:t>
            </w:r>
            <w:r w:rsidR="00FD1F5C" w:rsidRPr="0CB83F2C">
              <w:rPr>
                <w:rFonts w:eastAsia="Arial" w:cs="Arial"/>
                <w:sz w:val="22"/>
                <w:szCs w:val="22"/>
              </w:rPr>
              <w:t>tonnes</w:t>
            </w:r>
          </w:p>
        </w:tc>
      </w:tr>
      <w:tr w:rsidR="00FD1F5C" w:rsidRPr="00382461" w14:paraId="2F3D2C6C" w14:textId="77777777" w:rsidTr="00C72195">
        <w:trPr>
          <w:trHeight w:val="300"/>
        </w:trPr>
        <w:tc>
          <w:tcPr>
            <w:tcW w:w="4815" w:type="dxa"/>
            <w:shd w:val="clear" w:color="auto" w:fill="auto"/>
            <w:vAlign w:val="center"/>
          </w:tcPr>
          <w:p w14:paraId="32CE3AAF" w14:textId="77777777" w:rsidR="00934F35" w:rsidRPr="00934F35" w:rsidRDefault="00FD1F5C" w:rsidP="00155F86">
            <w:pPr>
              <w:spacing w:line="259" w:lineRule="auto"/>
              <w:jc w:val="both"/>
              <w:rPr>
                <w:rFonts w:eastAsia="Arial" w:cs="Arial"/>
                <w:szCs w:val="22"/>
              </w:rPr>
            </w:pPr>
            <w:r w:rsidRPr="784A31AB">
              <w:rPr>
                <w:rFonts w:eastAsia="Arial" w:cs="Arial"/>
                <w:sz w:val="22"/>
                <w:szCs w:val="22"/>
              </w:rPr>
              <w:t>Outcome</w:t>
            </w:r>
          </w:p>
        </w:tc>
        <w:tc>
          <w:tcPr>
            <w:tcW w:w="4201" w:type="dxa"/>
            <w:shd w:val="clear" w:color="auto" w:fill="auto"/>
            <w:vAlign w:val="center"/>
          </w:tcPr>
          <w:p w14:paraId="2CAE2138" w14:textId="77777777" w:rsidR="00FD1F5C" w:rsidRPr="00382461" w:rsidRDefault="00FD1F5C" w:rsidP="0CB83F2C">
            <w:pPr>
              <w:spacing w:line="259" w:lineRule="auto"/>
              <w:jc w:val="both"/>
              <w:rPr>
                <w:rFonts w:eastAsia="Arial" w:cs="Arial"/>
                <w:szCs w:val="22"/>
              </w:rPr>
            </w:pPr>
            <w:r w:rsidRPr="0CB83F2C">
              <w:rPr>
                <w:rFonts w:eastAsia="Arial" w:cs="Arial"/>
                <w:sz w:val="22"/>
                <w:szCs w:val="22"/>
              </w:rPr>
              <w:t>A</w:t>
            </w:r>
            <w:r w:rsidR="0B3024B8" w:rsidRPr="0CB83F2C">
              <w:rPr>
                <w:rFonts w:eastAsia="Arial" w:cs="Arial"/>
                <w:sz w:val="22"/>
                <w:szCs w:val="22"/>
              </w:rPr>
              <w:t>chieved</w:t>
            </w:r>
          </w:p>
        </w:tc>
      </w:tr>
      <w:tr w:rsidR="00FD1F5C" w:rsidRPr="00382461" w14:paraId="0A9F6394" w14:textId="77777777" w:rsidTr="00C72195">
        <w:trPr>
          <w:trHeight w:val="300"/>
        </w:trPr>
        <w:tc>
          <w:tcPr>
            <w:tcW w:w="4815" w:type="dxa"/>
            <w:shd w:val="clear" w:color="auto" w:fill="auto"/>
            <w:vAlign w:val="center"/>
          </w:tcPr>
          <w:p w14:paraId="58DE0539" w14:textId="77777777" w:rsidR="00934F35" w:rsidRPr="00934F35" w:rsidRDefault="00FD1F5C" w:rsidP="00155F86">
            <w:pPr>
              <w:spacing w:line="259" w:lineRule="auto"/>
              <w:jc w:val="both"/>
              <w:rPr>
                <w:rFonts w:eastAsia="Arial" w:cs="Arial"/>
                <w:szCs w:val="22"/>
              </w:rPr>
            </w:pPr>
            <w:r w:rsidRPr="784A31AB">
              <w:rPr>
                <w:rFonts w:eastAsia="Arial" w:cs="Arial"/>
                <w:sz w:val="22"/>
                <w:szCs w:val="22"/>
              </w:rPr>
              <w:t xml:space="preserve">Further </w:t>
            </w:r>
            <w:r w:rsidR="00E51DCF" w:rsidRPr="784A31AB">
              <w:rPr>
                <w:rFonts w:eastAsia="Arial" w:cs="Arial"/>
                <w:sz w:val="22"/>
                <w:szCs w:val="22"/>
              </w:rPr>
              <w:t>increase</w:t>
            </w:r>
            <w:r w:rsidRPr="784A31AB">
              <w:rPr>
                <w:rFonts w:eastAsia="Arial" w:cs="Arial"/>
                <w:sz w:val="22"/>
                <w:szCs w:val="22"/>
              </w:rPr>
              <w:t xml:space="preserve"> required</w:t>
            </w:r>
          </w:p>
        </w:tc>
        <w:tc>
          <w:tcPr>
            <w:tcW w:w="4201" w:type="dxa"/>
            <w:shd w:val="clear" w:color="auto" w:fill="auto"/>
            <w:vAlign w:val="center"/>
          </w:tcPr>
          <w:p w14:paraId="587B3B50" w14:textId="77777777" w:rsidR="00FD1F5C" w:rsidRPr="00382461" w:rsidRDefault="7FEE777E" w:rsidP="0CB83F2C">
            <w:pPr>
              <w:spacing w:line="259" w:lineRule="auto"/>
              <w:jc w:val="both"/>
            </w:pPr>
            <w:r w:rsidRPr="0CB83F2C">
              <w:rPr>
                <w:rFonts w:eastAsia="Arial" w:cs="Arial"/>
                <w:sz w:val="22"/>
                <w:szCs w:val="22"/>
              </w:rPr>
              <w:t>None</w:t>
            </w:r>
          </w:p>
        </w:tc>
      </w:tr>
    </w:tbl>
    <w:p w14:paraId="1FBBCD61" w14:textId="77777777" w:rsidR="76C34B17" w:rsidRDefault="76C34B17" w:rsidP="040A5E5F">
      <w:pPr>
        <w:jc w:val="both"/>
        <w:rPr>
          <w:rFonts w:cs="Arial"/>
          <w:b/>
          <w:bCs/>
          <w:sz w:val="22"/>
          <w:szCs w:val="22"/>
        </w:rPr>
      </w:pPr>
    </w:p>
    <w:p w14:paraId="02C2C6F4" w14:textId="77777777" w:rsidR="005951D4" w:rsidRPr="005951D4" w:rsidRDefault="005951D4" w:rsidP="784A31AB">
      <w:pPr>
        <w:jc w:val="both"/>
        <w:rPr>
          <w:rFonts w:cs="Arial"/>
          <w:iCs/>
          <w:sz w:val="22"/>
          <w:szCs w:val="22"/>
        </w:rPr>
      </w:pPr>
    </w:p>
    <w:p w14:paraId="5586F60C" w14:textId="77777777" w:rsidR="00D467C7" w:rsidRDefault="00D467C7">
      <w:pPr>
        <w:rPr>
          <w:rFonts w:cs="Arial"/>
          <w:b/>
          <w:bCs/>
          <w:color w:val="1F4E79" w:themeColor="accent1" w:themeShade="80"/>
          <w:sz w:val="28"/>
          <w:szCs w:val="28"/>
        </w:rPr>
      </w:pPr>
      <w:r>
        <w:br w:type="page"/>
      </w:r>
    </w:p>
    <w:p w14:paraId="05572169" w14:textId="1DF4DB1F" w:rsidR="00D62F5A" w:rsidRPr="0093592B" w:rsidRDefault="00934F35" w:rsidP="00744B74">
      <w:pPr>
        <w:pStyle w:val="ReportHeading"/>
      </w:pPr>
      <w:bookmarkStart w:id="12" w:name="_Toc157066547"/>
      <w:r>
        <w:lastRenderedPageBreak/>
        <w:t>1</w:t>
      </w:r>
      <w:r w:rsidR="00413519">
        <w:t>3</w:t>
      </w:r>
      <w:r>
        <w:t>.</w:t>
      </w:r>
      <w:r>
        <w:tab/>
      </w:r>
      <w:r w:rsidR="00D62F5A">
        <w:t xml:space="preserve">Environmental </w:t>
      </w:r>
      <w:r w:rsidR="615F7169">
        <w:t>stewardship</w:t>
      </w:r>
      <w:bookmarkEnd w:id="12"/>
    </w:p>
    <w:p w14:paraId="7AA97769" w14:textId="77777777" w:rsidR="2C970ECB" w:rsidRPr="00382461" w:rsidRDefault="2C970ECB" w:rsidP="2C970ECB">
      <w:pPr>
        <w:jc w:val="both"/>
        <w:rPr>
          <w:rFonts w:cs="Arial"/>
          <w:b/>
          <w:bCs/>
          <w:sz w:val="22"/>
          <w:szCs w:val="22"/>
        </w:rPr>
      </w:pPr>
    </w:p>
    <w:p w14:paraId="5256E5CE" w14:textId="77777777" w:rsidR="00C42BBB" w:rsidRDefault="00A52B63" w:rsidP="2C970ECB">
      <w:pPr>
        <w:jc w:val="both"/>
        <w:rPr>
          <w:rFonts w:cs="Arial"/>
          <w:sz w:val="22"/>
          <w:szCs w:val="22"/>
        </w:rPr>
      </w:pPr>
      <w:r w:rsidRPr="784A31AB">
        <w:rPr>
          <w:rFonts w:cs="Arial"/>
          <w:sz w:val="22"/>
          <w:szCs w:val="22"/>
        </w:rPr>
        <w:t>Environmental stewardship means acting as a steward, or caretaker, of the environment</w:t>
      </w:r>
      <w:r w:rsidR="00F846D9" w:rsidRPr="784A31AB">
        <w:rPr>
          <w:rFonts w:cs="Arial"/>
          <w:sz w:val="22"/>
          <w:szCs w:val="22"/>
        </w:rPr>
        <w:t xml:space="preserve"> and taking responsibility for the actions which affect our shared environmental quality.</w:t>
      </w:r>
    </w:p>
    <w:p w14:paraId="6ABAE554" w14:textId="77777777" w:rsidR="00C42BBB" w:rsidRDefault="00C42BBB" w:rsidP="2C970ECB">
      <w:pPr>
        <w:jc w:val="both"/>
        <w:rPr>
          <w:rFonts w:cs="Arial"/>
          <w:sz w:val="22"/>
          <w:szCs w:val="22"/>
        </w:rPr>
      </w:pPr>
    </w:p>
    <w:p w14:paraId="1EFCAB06" w14:textId="77777777" w:rsidR="00F846D9" w:rsidRDefault="00F846D9" w:rsidP="784A31AB">
      <w:pPr>
        <w:jc w:val="both"/>
        <w:rPr>
          <w:rFonts w:cs="Arial"/>
          <w:sz w:val="22"/>
          <w:szCs w:val="22"/>
        </w:rPr>
      </w:pPr>
      <w:r w:rsidRPr="040A5E5F">
        <w:rPr>
          <w:rFonts w:cs="Arial"/>
          <w:sz w:val="22"/>
          <w:szCs w:val="22"/>
        </w:rPr>
        <w:t xml:space="preserve">This includes any activities which may adversely impact on land, </w:t>
      </w:r>
      <w:r w:rsidR="3F320018" w:rsidRPr="040A5E5F">
        <w:rPr>
          <w:rFonts w:cs="Arial"/>
          <w:sz w:val="22"/>
          <w:szCs w:val="22"/>
        </w:rPr>
        <w:t>air,</w:t>
      </w:r>
      <w:r w:rsidRPr="040A5E5F">
        <w:rPr>
          <w:rFonts w:cs="Arial"/>
          <w:sz w:val="22"/>
          <w:szCs w:val="22"/>
        </w:rPr>
        <w:t xml:space="preserve"> and water, either through the unsustainable use of resources or the generation of waste and pollution. </w:t>
      </w:r>
      <w:r w:rsidR="00A52B63" w:rsidRPr="040A5E5F">
        <w:rPr>
          <w:rFonts w:cs="Arial"/>
          <w:sz w:val="22"/>
          <w:szCs w:val="22"/>
        </w:rPr>
        <w:t>Having an Environmental Management System (EMS) in place provides a framework that helps to achieve our environmental goals through consistent review, evaluation, and improvement of</w:t>
      </w:r>
      <w:r w:rsidRPr="040A5E5F">
        <w:rPr>
          <w:rFonts w:cs="Arial"/>
          <w:sz w:val="22"/>
          <w:szCs w:val="22"/>
        </w:rPr>
        <w:t xml:space="preserve"> our</w:t>
      </w:r>
      <w:r w:rsidR="00A52B63" w:rsidRPr="040A5E5F">
        <w:rPr>
          <w:rFonts w:cs="Arial"/>
          <w:sz w:val="22"/>
          <w:szCs w:val="22"/>
        </w:rPr>
        <w:t xml:space="preserve"> environmental performance.</w:t>
      </w:r>
    </w:p>
    <w:p w14:paraId="5E39C10C" w14:textId="77777777" w:rsidR="002D2F39" w:rsidRDefault="002D2F39" w:rsidP="784A31AB">
      <w:pPr>
        <w:jc w:val="both"/>
        <w:rPr>
          <w:rFonts w:cs="Arial"/>
          <w:sz w:val="22"/>
          <w:szCs w:val="22"/>
        </w:rPr>
      </w:pPr>
    </w:p>
    <w:p w14:paraId="68AFC837" w14:textId="77777777" w:rsidR="00682655" w:rsidRPr="0093592B" w:rsidRDefault="002D2F39" w:rsidP="040A5E5F">
      <w:pPr>
        <w:jc w:val="both"/>
        <w:rPr>
          <w:rFonts w:cs="Arial"/>
          <w:sz w:val="22"/>
          <w:szCs w:val="22"/>
        </w:rPr>
      </w:pPr>
      <w:r w:rsidRPr="543E7249">
        <w:rPr>
          <w:rFonts w:cs="Arial"/>
          <w:sz w:val="22"/>
          <w:szCs w:val="22"/>
        </w:rPr>
        <w:t xml:space="preserve">We have commenced work on our </w:t>
      </w:r>
      <w:r w:rsidR="309B1408" w:rsidRPr="543E7249">
        <w:rPr>
          <w:rFonts w:cs="Arial"/>
          <w:sz w:val="22"/>
          <w:szCs w:val="22"/>
        </w:rPr>
        <w:t>EMS</w:t>
      </w:r>
      <w:r w:rsidR="00C72195">
        <w:rPr>
          <w:rFonts w:cs="Arial"/>
          <w:sz w:val="22"/>
          <w:szCs w:val="22"/>
        </w:rPr>
        <w:t xml:space="preserve"> during 2023.  This work is ongoing and through our Climate Emergency and Sustainability Group we are aligning EMS to our overall action plan to ensure that as work is undertaken to review and/or introduce our plans, policies, and procedures these will be recorded within our EMS.  </w:t>
      </w:r>
      <w:r w:rsidRPr="543E7249">
        <w:rPr>
          <w:rFonts w:cs="Arial"/>
          <w:sz w:val="22"/>
          <w:szCs w:val="22"/>
        </w:rPr>
        <w:t>The work on EMS impacts a wide number of stakeholders and we will work collaboratively to ensure the EMS is robust with organisational wide engagement and teams aware of their responsibilities.</w:t>
      </w:r>
    </w:p>
    <w:p w14:paraId="3AA0E489" w14:textId="77777777" w:rsidR="543E7249" w:rsidRDefault="543E7249" w:rsidP="00744B74">
      <w:pPr>
        <w:pStyle w:val="ReportHeading"/>
      </w:pPr>
    </w:p>
    <w:p w14:paraId="1F897184" w14:textId="77777777" w:rsidR="00D76C8C" w:rsidRDefault="00D76C8C" w:rsidP="00744B74">
      <w:pPr>
        <w:pStyle w:val="ReportHeading"/>
      </w:pPr>
    </w:p>
    <w:p w14:paraId="496C2D97" w14:textId="6368C499" w:rsidR="18973414" w:rsidRPr="0093592B" w:rsidRDefault="00934F35" w:rsidP="00744B74">
      <w:pPr>
        <w:pStyle w:val="ReportHeading"/>
      </w:pPr>
      <w:bookmarkStart w:id="13" w:name="_Toc157066548"/>
      <w:r>
        <w:t>1</w:t>
      </w:r>
      <w:r w:rsidR="002D2F39">
        <w:t>4</w:t>
      </w:r>
      <w:r>
        <w:t>.</w:t>
      </w:r>
      <w:r>
        <w:tab/>
      </w:r>
      <w:r w:rsidR="18973414">
        <w:t xml:space="preserve">Sustainable </w:t>
      </w:r>
      <w:r w:rsidR="00E03DA6">
        <w:t>c</w:t>
      </w:r>
      <w:r w:rsidR="18973414">
        <w:t>ommunities</w:t>
      </w:r>
      <w:bookmarkEnd w:id="13"/>
    </w:p>
    <w:p w14:paraId="561DE12E" w14:textId="77777777" w:rsidR="237E1858" w:rsidRPr="00382461" w:rsidRDefault="237E1858" w:rsidP="2C970ECB">
      <w:pPr>
        <w:jc w:val="both"/>
        <w:rPr>
          <w:rFonts w:cs="Arial"/>
          <w:b/>
          <w:bCs/>
          <w:i/>
          <w:iCs/>
          <w:sz w:val="22"/>
          <w:szCs w:val="22"/>
          <w:highlight w:val="yellow"/>
        </w:rPr>
      </w:pPr>
    </w:p>
    <w:p w14:paraId="53548E0E" w14:textId="77777777" w:rsidR="035661A9" w:rsidRDefault="035661A9" w:rsidP="1CEB1D74">
      <w:pPr>
        <w:spacing w:line="259" w:lineRule="auto"/>
        <w:jc w:val="both"/>
        <w:rPr>
          <w:rFonts w:eastAsia="Arial" w:cs="Arial"/>
          <w:sz w:val="22"/>
          <w:szCs w:val="22"/>
        </w:rPr>
      </w:pPr>
      <w:r w:rsidRPr="1CEB1D74">
        <w:rPr>
          <w:rFonts w:eastAsia="Arial" w:cs="Arial"/>
          <w:sz w:val="22"/>
          <w:szCs w:val="22"/>
        </w:rPr>
        <w:t xml:space="preserve">The climate emergency undermines the foundations of good health and deepens inequalities for our most deprived communities. </w:t>
      </w:r>
    </w:p>
    <w:p w14:paraId="6DDAA1F3" w14:textId="77777777" w:rsidR="00C72195" w:rsidRDefault="00C72195" w:rsidP="1CEB1D74">
      <w:pPr>
        <w:spacing w:line="259" w:lineRule="auto"/>
        <w:jc w:val="both"/>
        <w:rPr>
          <w:rFonts w:eastAsia="Arial" w:cs="Arial"/>
          <w:sz w:val="22"/>
          <w:szCs w:val="22"/>
        </w:rPr>
      </w:pPr>
    </w:p>
    <w:p w14:paraId="7783D292" w14:textId="77777777" w:rsidR="035661A9" w:rsidRDefault="035661A9" w:rsidP="1CEB1D74">
      <w:pPr>
        <w:spacing w:line="259" w:lineRule="auto"/>
        <w:jc w:val="both"/>
        <w:rPr>
          <w:rFonts w:eastAsia="Arial" w:cs="Arial"/>
          <w:sz w:val="22"/>
          <w:szCs w:val="22"/>
        </w:rPr>
      </w:pPr>
      <w:r w:rsidRPr="1CEB1D74">
        <w:rPr>
          <w:rFonts w:eastAsia="Arial" w:cs="Arial"/>
          <w:sz w:val="22"/>
          <w:szCs w:val="22"/>
        </w:rPr>
        <w:t xml:space="preserve">Anchors approaches align with NHS Borders commitments to tackle health inequality and </w:t>
      </w:r>
      <w:r w:rsidR="43520702" w:rsidRPr="1CEB1D74">
        <w:rPr>
          <w:rFonts w:eastAsia="Arial" w:cs="Arial"/>
          <w:sz w:val="22"/>
          <w:szCs w:val="22"/>
        </w:rPr>
        <w:t>act</w:t>
      </w:r>
      <w:r w:rsidRPr="1CEB1D74">
        <w:rPr>
          <w:rFonts w:eastAsia="Arial" w:cs="Arial"/>
          <w:sz w:val="22"/>
          <w:szCs w:val="22"/>
        </w:rPr>
        <w:t xml:space="preserve"> on climate change and sustainability. Anchors approaches also prioritise the health and wellbeing of our workforce and emphasise our responsibilities as one of the largest local employers (along with Scottish Borders Council).</w:t>
      </w:r>
    </w:p>
    <w:p w14:paraId="17322F71" w14:textId="77777777" w:rsidR="00C72195" w:rsidRDefault="00C72195" w:rsidP="1CEB1D74">
      <w:pPr>
        <w:spacing w:line="259" w:lineRule="auto"/>
        <w:jc w:val="both"/>
        <w:rPr>
          <w:rFonts w:eastAsia="Arial" w:cs="Arial"/>
          <w:sz w:val="22"/>
          <w:szCs w:val="22"/>
        </w:rPr>
      </w:pPr>
    </w:p>
    <w:p w14:paraId="7B52B406" w14:textId="77777777" w:rsidR="035661A9" w:rsidRDefault="035661A9" w:rsidP="1CEB1D74">
      <w:pPr>
        <w:pStyle w:val="ListParagraph"/>
        <w:numPr>
          <w:ilvl w:val="0"/>
          <w:numId w:val="10"/>
        </w:numPr>
        <w:spacing w:line="259" w:lineRule="auto"/>
        <w:jc w:val="both"/>
        <w:rPr>
          <w:rFonts w:eastAsia="Arial" w:cs="Arial"/>
          <w:sz w:val="22"/>
          <w:szCs w:val="22"/>
        </w:rPr>
      </w:pPr>
      <w:r w:rsidRPr="1CEB1D74">
        <w:rPr>
          <w:rFonts w:eastAsia="Arial" w:cs="Arial"/>
          <w:sz w:val="22"/>
          <w:szCs w:val="22"/>
        </w:rPr>
        <w:t xml:space="preserve">Population health depends on more than health service provision and is shaped by the social, </w:t>
      </w:r>
      <w:r w:rsidR="1F1715BB" w:rsidRPr="1CEB1D74">
        <w:rPr>
          <w:rFonts w:eastAsia="Arial" w:cs="Arial"/>
          <w:sz w:val="22"/>
          <w:szCs w:val="22"/>
        </w:rPr>
        <w:t>economic,</w:t>
      </w:r>
      <w:r w:rsidRPr="1CEB1D74">
        <w:rPr>
          <w:rFonts w:eastAsia="Arial" w:cs="Arial"/>
          <w:sz w:val="22"/>
          <w:szCs w:val="22"/>
        </w:rPr>
        <w:t xml:space="preserve"> and environmental conditions that people live in. </w:t>
      </w:r>
    </w:p>
    <w:p w14:paraId="2ED1504D" w14:textId="77777777" w:rsidR="035661A9" w:rsidRDefault="035661A9" w:rsidP="1CEB1D74">
      <w:pPr>
        <w:pStyle w:val="ListParagraph"/>
        <w:numPr>
          <w:ilvl w:val="0"/>
          <w:numId w:val="10"/>
        </w:numPr>
        <w:spacing w:line="259" w:lineRule="auto"/>
        <w:jc w:val="both"/>
        <w:rPr>
          <w:rFonts w:eastAsia="Arial" w:cs="Arial"/>
          <w:sz w:val="22"/>
          <w:szCs w:val="22"/>
        </w:rPr>
      </w:pPr>
      <w:r w:rsidRPr="1CEB1D74">
        <w:rPr>
          <w:rFonts w:eastAsia="Arial" w:cs="Arial"/>
          <w:sz w:val="22"/>
          <w:szCs w:val="22"/>
        </w:rPr>
        <w:t>These fundamental causes of health inequality are the focus of the new Tackling Health Inequalities in the Scottish Borders (</w:t>
      </w:r>
      <w:proofErr w:type="spellStart"/>
      <w:r w:rsidRPr="1CEB1D74">
        <w:rPr>
          <w:rFonts w:eastAsia="Arial" w:cs="Arial"/>
          <w:sz w:val="22"/>
          <w:szCs w:val="22"/>
        </w:rPr>
        <w:t>THISBorders</w:t>
      </w:r>
      <w:proofErr w:type="spellEnd"/>
      <w:r w:rsidRPr="1CEB1D74">
        <w:rPr>
          <w:rFonts w:eastAsia="Arial" w:cs="Arial"/>
          <w:sz w:val="22"/>
          <w:szCs w:val="22"/>
        </w:rPr>
        <w:t xml:space="preserve">) </w:t>
      </w:r>
      <w:proofErr w:type="gramStart"/>
      <w:r w:rsidRPr="1CEB1D74">
        <w:rPr>
          <w:rFonts w:eastAsia="Arial" w:cs="Arial"/>
          <w:sz w:val="22"/>
          <w:szCs w:val="22"/>
        </w:rPr>
        <w:t>strategy</w:t>
      </w:r>
      <w:proofErr w:type="gramEnd"/>
    </w:p>
    <w:p w14:paraId="2F027935" w14:textId="77777777" w:rsidR="035661A9" w:rsidRDefault="035661A9" w:rsidP="1CEB1D74">
      <w:pPr>
        <w:pStyle w:val="ListParagraph"/>
        <w:numPr>
          <w:ilvl w:val="0"/>
          <w:numId w:val="10"/>
        </w:numPr>
        <w:spacing w:line="259" w:lineRule="auto"/>
        <w:jc w:val="both"/>
        <w:rPr>
          <w:rFonts w:eastAsia="Arial" w:cs="Arial"/>
          <w:sz w:val="22"/>
          <w:szCs w:val="22"/>
        </w:rPr>
      </w:pPr>
      <w:r w:rsidRPr="1CEB1D74">
        <w:rPr>
          <w:rFonts w:eastAsia="Arial" w:cs="Arial"/>
          <w:sz w:val="22"/>
          <w:szCs w:val="22"/>
        </w:rPr>
        <w:t>NHS Borders taking an Anchors approach is a coherent way to co-ordinate many actions to tackle health inequality.</w:t>
      </w:r>
    </w:p>
    <w:p w14:paraId="0CF0BAED" w14:textId="77777777" w:rsidR="035661A9" w:rsidRDefault="035661A9" w:rsidP="1CEB1D74">
      <w:pPr>
        <w:pStyle w:val="ListParagraph"/>
        <w:numPr>
          <w:ilvl w:val="0"/>
          <w:numId w:val="10"/>
        </w:numPr>
        <w:spacing w:line="259" w:lineRule="auto"/>
        <w:jc w:val="both"/>
        <w:rPr>
          <w:rFonts w:eastAsia="Arial" w:cs="Arial"/>
          <w:sz w:val="22"/>
          <w:szCs w:val="22"/>
        </w:rPr>
      </w:pPr>
      <w:r w:rsidRPr="1CEB1D74">
        <w:rPr>
          <w:rFonts w:eastAsia="Arial" w:cs="Arial"/>
          <w:sz w:val="22"/>
          <w:szCs w:val="22"/>
        </w:rPr>
        <w:t>NHS Borders Public Health department advocate formation of an Anchors Development Group to bring together work on (</w:t>
      </w:r>
      <w:bookmarkStart w:id="14" w:name="_Int_41vIMAEl"/>
      <w:proofErr w:type="spellStart"/>
      <w:r w:rsidRPr="1CEB1D74">
        <w:rPr>
          <w:rFonts w:eastAsia="Arial" w:cs="Arial"/>
          <w:sz w:val="22"/>
          <w:szCs w:val="22"/>
        </w:rPr>
        <w:t>i</w:t>
      </w:r>
      <w:bookmarkEnd w:id="14"/>
      <w:proofErr w:type="spellEnd"/>
      <w:r w:rsidRPr="1CEB1D74">
        <w:rPr>
          <w:rFonts w:eastAsia="Arial" w:cs="Arial"/>
          <w:sz w:val="22"/>
          <w:szCs w:val="22"/>
        </w:rPr>
        <w:t>) workforce; (ii) procurement; (iii) land and assets; (iv) transport and (v) align with sustainability, net zero and climate action work locally</w:t>
      </w:r>
      <w:r w:rsidR="674CC9E2" w:rsidRPr="1CEB1D74">
        <w:rPr>
          <w:rFonts w:eastAsia="Arial" w:cs="Arial"/>
          <w:sz w:val="22"/>
          <w:szCs w:val="22"/>
        </w:rPr>
        <w:t xml:space="preserve">. </w:t>
      </w:r>
    </w:p>
    <w:p w14:paraId="0A3FD351" w14:textId="77777777" w:rsidR="26EFC7F4" w:rsidRDefault="26EFC7F4" w:rsidP="26EFC7F4">
      <w:pPr>
        <w:jc w:val="both"/>
        <w:rPr>
          <w:rFonts w:eastAsia="Arial" w:cs="Arial"/>
          <w:i/>
          <w:iCs/>
          <w:sz w:val="22"/>
          <w:szCs w:val="22"/>
        </w:rPr>
      </w:pPr>
    </w:p>
    <w:p w14:paraId="4D9A8D43" w14:textId="77777777" w:rsidR="035661A9" w:rsidRDefault="035661A9" w:rsidP="26EFC7F4">
      <w:pPr>
        <w:spacing w:line="259" w:lineRule="auto"/>
        <w:jc w:val="both"/>
        <w:rPr>
          <w:rFonts w:eastAsia="Arial" w:cs="Arial"/>
          <w:sz w:val="22"/>
          <w:szCs w:val="22"/>
        </w:rPr>
      </w:pPr>
      <w:r w:rsidRPr="26EFC7F4">
        <w:rPr>
          <w:rFonts w:eastAsia="Arial" w:cs="Arial"/>
          <w:sz w:val="22"/>
          <w:szCs w:val="22"/>
        </w:rPr>
        <w:t>Work is underway to identify the risks that climate change has to the people who live in Borders, with support from Public Health Scotland. This report and knowledge could then be used to provide focus for where further resilience may be required within local communities. Building the relationship with the climate change and environmental leads at Public Health Scotland will also hopefully lead to future conversations about actions that could be taken to improve the resilience of local communities in Borders to the effects of climate change.</w:t>
      </w:r>
    </w:p>
    <w:p w14:paraId="3D2A1E14" w14:textId="77777777" w:rsidR="00C72195" w:rsidRDefault="00C72195" w:rsidP="26EFC7F4">
      <w:pPr>
        <w:spacing w:line="259" w:lineRule="auto"/>
        <w:jc w:val="both"/>
        <w:rPr>
          <w:rFonts w:eastAsia="Arial" w:cs="Arial"/>
          <w:sz w:val="22"/>
          <w:szCs w:val="22"/>
        </w:rPr>
      </w:pPr>
    </w:p>
    <w:p w14:paraId="782EE274" w14:textId="77777777" w:rsidR="00D467C7" w:rsidRDefault="035661A9" w:rsidP="1CEB1D74">
      <w:pPr>
        <w:spacing w:line="259" w:lineRule="auto"/>
        <w:jc w:val="both"/>
        <w:rPr>
          <w:rFonts w:eastAsia="Arial" w:cs="Arial"/>
          <w:sz w:val="22"/>
          <w:szCs w:val="22"/>
        </w:rPr>
      </w:pPr>
      <w:r w:rsidRPr="1CEB1D74">
        <w:rPr>
          <w:rFonts w:eastAsia="Arial" w:cs="Arial"/>
          <w:sz w:val="22"/>
          <w:szCs w:val="22"/>
        </w:rPr>
        <w:t xml:space="preserve">A local interim steering group, led by local charities and community interest companies (CIC’s) is in place and are designing a plan for the development of the Scottish Borders Climate Action </w:t>
      </w:r>
      <w:r w:rsidRPr="1CEB1D74">
        <w:rPr>
          <w:rFonts w:eastAsia="Arial" w:cs="Arial"/>
          <w:sz w:val="22"/>
          <w:szCs w:val="22"/>
        </w:rPr>
        <w:lastRenderedPageBreak/>
        <w:t>Network</w:t>
      </w:r>
      <w:r w:rsidR="4A771CDC" w:rsidRPr="1CEB1D74">
        <w:rPr>
          <w:rFonts w:eastAsia="Arial" w:cs="Arial"/>
          <w:sz w:val="22"/>
          <w:szCs w:val="22"/>
        </w:rPr>
        <w:t xml:space="preserve">. </w:t>
      </w:r>
      <w:r w:rsidRPr="1CEB1D74">
        <w:rPr>
          <w:rFonts w:eastAsia="Arial" w:cs="Arial"/>
          <w:sz w:val="22"/>
          <w:szCs w:val="22"/>
        </w:rPr>
        <w:t>The aim of this group is the achievement of net-zero and climate resilience in the Scottish Borders through community actions and activities, including the consolidation and coordination of existing support for climate change.</w:t>
      </w:r>
    </w:p>
    <w:p w14:paraId="10A39EEC" w14:textId="77777777" w:rsidR="00D467C7" w:rsidRDefault="00D467C7" w:rsidP="1CEB1D74">
      <w:pPr>
        <w:spacing w:line="259" w:lineRule="auto"/>
        <w:jc w:val="both"/>
        <w:rPr>
          <w:rFonts w:eastAsia="Arial" w:cs="Arial"/>
          <w:sz w:val="22"/>
          <w:szCs w:val="22"/>
        </w:rPr>
      </w:pPr>
    </w:p>
    <w:p w14:paraId="13D0BDD5" w14:textId="39B284F6" w:rsidR="035661A9" w:rsidRDefault="035661A9" w:rsidP="1CEB1D74">
      <w:pPr>
        <w:spacing w:line="259" w:lineRule="auto"/>
        <w:jc w:val="both"/>
        <w:rPr>
          <w:rFonts w:eastAsia="Arial" w:cs="Arial"/>
          <w:sz w:val="22"/>
          <w:szCs w:val="22"/>
        </w:rPr>
      </w:pPr>
      <w:r w:rsidRPr="1CEB1D74">
        <w:rPr>
          <w:rFonts w:eastAsia="Arial" w:cs="Arial"/>
          <w:sz w:val="22"/>
          <w:szCs w:val="22"/>
        </w:rPr>
        <w:t xml:space="preserve">NHS Borders has representation on this interim steering </w:t>
      </w:r>
      <w:r w:rsidR="7578B72D" w:rsidRPr="1CEB1D74">
        <w:rPr>
          <w:rFonts w:eastAsia="Arial" w:cs="Arial"/>
          <w:sz w:val="22"/>
          <w:szCs w:val="22"/>
        </w:rPr>
        <w:t>group,</w:t>
      </w:r>
      <w:r w:rsidRPr="1CEB1D74">
        <w:rPr>
          <w:rFonts w:eastAsia="Arial" w:cs="Arial"/>
          <w:sz w:val="22"/>
          <w:szCs w:val="22"/>
        </w:rPr>
        <w:t xml:space="preserve"> and it is hoped that the network will provide opportunities for NHS Borders to collaborate and share information about risks arising from climate change</w:t>
      </w:r>
      <w:r w:rsidR="251572BE" w:rsidRPr="1CEB1D74">
        <w:rPr>
          <w:rFonts w:eastAsia="Arial" w:cs="Arial"/>
          <w:sz w:val="22"/>
          <w:szCs w:val="22"/>
        </w:rPr>
        <w:t xml:space="preserve">. </w:t>
      </w:r>
      <w:r w:rsidRPr="1CEB1D74">
        <w:rPr>
          <w:rFonts w:eastAsia="Arial" w:cs="Arial"/>
          <w:sz w:val="22"/>
          <w:szCs w:val="22"/>
        </w:rPr>
        <w:t xml:space="preserve">It will also hopefully create connections to increase awareness of NHS sites and how they could be utilised by communities to improve resilience to climate change. </w:t>
      </w:r>
    </w:p>
    <w:p w14:paraId="4A0F62AE" w14:textId="77777777" w:rsidR="00C72195" w:rsidRDefault="00C72195" w:rsidP="1CEB1D74">
      <w:pPr>
        <w:spacing w:line="259" w:lineRule="auto"/>
        <w:jc w:val="both"/>
        <w:rPr>
          <w:rFonts w:eastAsia="Arial" w:cs="Arial"/>
          <w:sz w:val="22"/>
          <w:szCs w:val="22"/>
        </w:rPr>
      </w:pPr>
    </w:p>
    <w:p w14:paraId="1D749BB5" w14:textId="77777777" w:rsidR="00D467C7" w:rsidRDefault="035661A9" w:rsidP="1CEB1D74">
      <w:pPr>
        <w:spacing w:line="259" w:lineRule="auto"/>
        <w:jc w:val="both"/>
        <w:rPr>
          <w:rFonts w:eastAsia="Arial" w:cs="Arial"/>
          <w:sz w:val="22"/>
          <w:szCs w:val="22"/>
        </w:rPr>
      </w:pPr>
      <w:r w:rsidRPr="1CEB1D74">
        <w:rPr>
          <w:rFonts w:eastAsia="Arial" w:cs="Arial"/>
          <w:sz w:val="22"/>
          <w:szCs w:val="22"/>
        </w:rPr>
        <w:t xml:space="preserve"> NHS Borders has representation on the Scottish Borders Home Energy Forum which has a membership consisting of partners of the Community Planning Partnership and energy efficiency specialist groups</w:t>
      </w:r>
      <w:r w:rsidR="45F782D1" w:rsidRPr="1CEB1D74">
        <w:rPr>
          <w:rFonts w:eastAsia="Arial" w:cs="Arial"/>
          <w:sz w:val="22"/>
          <w:szCs w:val="22"/>
        </w:rPr>
        <w:t xml:space="preserve">. </w:t>
      </w:r>
      <w:r w:rsidRPr="1CEB1D74">
        <w:rPr>
          <w:rFonts w:eastAsia="Arial" w:cs="Arial"/>
          <w:sz w:val="22"/>
          <w:szCs w:val="22"/>
        </w:rPr>
        <w:t xml:space="preserve">The aim of the Home Energy Forum is to ensure that a strategic, multi-agency approach is taken to help reduce fuel poverty, improve energy </w:t>
      </w:r>
      <w:r w:rsidR="059E8EED" w:rsidRPr="1CEB1D74">
        <w:rPr>
          <w:rFonts w:eastAsia="Arial" w:cs="Arial"/>
          <w:sz w:val="22"/>
          <w:szCs w:val="22"/>
        </w:rPr>
        <w:t>efficiency,</w:t>
      </w:r>
      <w:r w:rsidRPr="1CEB1D74">
        <w:rPr>
          <w:rFonts w:eastAsia="Arial" w:cs="Arial"/>
          <w:sz w:val="22"/>
          <w:szCs w:val="22"/>
        </w:rPr>
        <w:t xml:space="preserve"> and improve health and wellbeing in the Scottish Borders, particularly for the most vulnerable households. </w:t>
      </w:r>
    </w:p>
    <w:p w14:paraId="40B90221" w14:textId="77777777" w:rsidR="00D467C7" w:rsidRDefault="00D467C7" w:rsidP="1CEB1D74">
      <w:pPr>
        <w:spacing w:line="259" w:lineRule="auto"/>
        <w:jc w:val="both"/>
        <w:rPr>
          <w:rFonts w:eastAsia="Arial" w:cs="Arial"/>
          <w:sz w:val="22"/>
          <w:szCs w:val="22"/>
        </w:rPr>
      </w:pPr>
    </w:p>
    <w:p w14:paraId="4B497FEE" w14:textId="1D863557" w:rsidR="035661A9" w:rsidRDefault="035661A9" w:rsidP="1CEB1D74">
      <w:pPr>
        <w:spacing w:line="259" w:lineRule="auto"/>
        <w:jc w:val="both"/>
        <w:rPr>
          <w:rFonts w:eastAsia="Arial" w:cs="Arial"/>
          <w:sz w:val="22"/>
          <w:szCs w:val="22"/>
        </w:rPr>
      </w:pPr>
      <w:r w:rsidRPr="1CEB1D74">
        <w:rPr>
          <w:rFonts w:eastAsia="Arial" w:cs="Arial"/>
          <w:sz w:val="22"/>
          <w:szCs w:val="22"/>
        </w:rPr>
        <w:t xml:space="preserve">Additionally, it will help to ensure households do not fall into fuel poverty; ensure that resident’s health and wellbeing are not put at risk, due to them being unable to heat their home </w:t>
      </w:r>
      <w:proofErr w:type="gramStart"/>
      <w:r w:rsidRPr="1CEB1D74">
        <w:rPr>
          <w:rFonts w:eastAsia="Arial" w:cs="Arial"/>
          <w:sz w:val="22"/>
          <w:szCs w:val="22"/>
        </w:rPr>
        <w:t>and;</w:t>
      </w:r>
      <w:proofErr w:type="gramEnd"/>
      <w:r w:rsidRPr="1CEB1D74">
        <w:rPr>
          <w:rFonts w:eastAsia="Arial" w:cs="Arial"/>
          <w:sz w:val="22"/>
          <w:szCs w:val="22"/>
        </w:rPr>
        <w:t xml:space="preserve"> explore opportunities to encourage self-funded households to establish energy efficiency measures in the home</w:t>
      </w:r>
      <w:r w:rsidR="6B64351B" w:rsidRPr="1CEB1D74">
        <w:rPr>
          <w:rFonts w:eastAsia="Arial" w:cs="Arial"/>
          <w:sz w:val="22"/>
          <w:szCs w:val="22"/>
        </w:rPr>
        <w:t xml:space="preserve">. </w:t>
      </w:r>
      <w:r w:rsidRPr="1CEB1D74">
        <w:rPr>
          <w:rFonts w:eastAsia="Arial" w:cs="Arial"/>
          <w:sz w:val="22"/>
          <w:szCs w:val="22"/>
        </w:rPr>
        <w:t>This network of partners enables opportunities for collaboration, including information sharing and planned programmes of work</w:t>
      </w:r>
      <w:r w:rsidR="461799BC" w:rsidRPr="1CEB1D74">
        <w:rPr>
          <w:rFonts w:eastAsia="Arial" w:cs="Arial"/>
          <w:sz w:val="22"/>
          <w:szCs w:val="22"/>
        </w:rPr>
        <w:t xml:space="preserve">. </w:t>
      </w:r>
      <w:r w:rsidRPr="1CEB1D74">
        <w:rPr>
          <w:rFonts w:eastAsia="Arial" w:cs="Arial"/>
          <w:sz w:val="22"/>
          <w:szCs w:val="22"/>
        </w:rPr>
        <w:t>A good example of this was the response during the Covid 19 pandemic to food accessibility and promotion of the NHS Borders Money Worries App</w:t>
      </w:r>
      <w:r w:rsidR="00D467C7">
        <w:rPr>
          <w:rFonts w:eastAsia="Arial" w:cs="Arial"/>
          <w:sz w:val="22"/>
          <w:szCs w:val="22"/>
        </w:rPr>
        <w:t xml:space="preserve"> (developed by our Public Health service)</w:t>
      </w:r>
      <w:r w:rsidRPr="1CEB1D74">
        <w:rPr>
          <w:rFonts w:eastAsia="Arial" w:cs="Arial"/>
          <w:sz w:val="22"/>
          <w:szCs w:val="22"/>
        </w:rPr>
        <w:t xml:space="preserve">. </w:t>
      </w:r>
    </w:p>
    <w:p w14:paraId="106DE7F8" w14:textId="77777777" w:rsidR="00C72195" w:rsidRDefault="00C72195" w:rsidP="00744B74">
      <w:pPr>
        <w:pStyle w:val="ReportHeading"/>
      </w:pPr>
    </w:p>
    <w:p w14:paraId="39924105" w14:textId="77777777" w:rsidR="00D467C7" w:rsidRDefault="00D467C7">
      <w:pPr>
        <w:rPr>
          <w:rFonts w:cs="Arial"/>
          <w:b/>
          <w:bCs/>
          <w:color w:val="1F4E79" w:themeColor="accent1" w:themeShade="80"/>
          <w:sz w:val="28"/>
          <w:szCs w:val="28"/>
        </w:rPr>
      </w:pPr>
      <w:r>
        <w:br w:type="page"/>
      </w:r>
    </w:p>
    <w:p w14:paraId="52D5E378" w14:textId="73630A62" w:rsidR="002D05BA" w:rsidRPr="0093592B" w:rsidRDefault="00934F35" w:rsidP="00744B74">
      <w:pPr>
        <w:pStyle w:val="ReportHeading"/>
      </w:pPr>
      <w:bookmarkStart w:id="15" w:name="_Toc157066549"/>
      <w:r>
        <w:lastRenderedPageBreak/>
        <w:t>1</w:t>
      </w:r>
      <w:r w:rsidR="002D2F39">
        <w:t>5</w:t>
      </w:r>
      <w:r>
        <w:t>.</w:t>
      </w:r>
      <w:r>
        <w:tab/>
      </w:r>
      <w:r w:rsidR="4AB88339">
        <w:t>Conclusion</w:t>
      </w:r>
      <w:bookmarkEnd w:id="15"/>
    </w:p>
    <w:p w14:paraId="72844397" w14:textId="77777777" w:rsidR="002D05BA" w:rsidRDefault="002D05BA" w:rsidP="2C970ECB">
      <w:pPr>
        <w:spacing w:line="259" w:lineRule="auto"/>
        <w:jc w:val="both"/>
        <w:rPr>
          <w:rFonts w:cs="Arial"/>
          <w:b/>
          <w:bCs/>
          <w:sz w:val="22"/>
          <w:szCs w:val="22"/>
        </w:rPr>
      </w:pPr>
    </w:p>
    <w:p w14:paraId="5721DF41" w14:textId="77777777" w:rsidR="00C72195" w:rsidRDefault="00C72195" w:rsidP="040A5E5F">
      <w:pPr>
        <w:spacing w:line="259" w:lineRule="auto"/>
        <w:jc w:val="both"/>
        <w:rPr>
          <w:sz w:val="22"/>
          <w:szCs w:val="22"/>
        </w:rPr>
      </w:pPr>
      <w:r>
        <w:rPr>
          <w:rFonts w:cs="Arial"/>
          <w:sz w:val="22"/>
          <w:szCs w:val="22"/>
        </w:rPr>
        <w:t>We are reporting a reduction of 7.46% against previous year emissions (</w:t>
      </w:r>
      <w:r w:rsidR="6DE114F6" w:rsidRPr="36E8FCDD">
        <w:rPr>
          <w:rFonts w:cs="Arial"/>
          <w:sz w:val="22"/>
          <w:szCs w:val="22"/>
        </w:rPr>
        <w:t>9,677.48</w:t>
      </w:r>
      <w:r w:rsidR="72DAF765" w:rsidRPr="36E8FCDD">
        <w:rPr>
          <w:sz w:val="22"/>
          <w:szCs w:val="22"/>
        </w:rPr>
        <w:t>tCO2e from</w:t>
      </w:r>
      <w:r w:rsidR="32685E6A" w:rsidRPr="36E8FCDD">
        <w:rPr>
          <w:sz w:val="22"/>
          <w:szCs w:val="22"/>
        </w:rPr>
        <w:t xml:space="preserve"> 1</w:t>
      </w:r>
      <w:r>
        <w:rPr>
          <w:sz w:val="22"/>
          <w:szCs w:val="22"/>
        </w:rPr>
        <w:t>0</w:t>
      </w:r>
      <w:r w:rsidR="32685E6A" w:rsidRPr="36E8FCDD">
        <w:rPr>
          <w:sz w:val="22"/>
          <w:szCs w:val="22"/>
        </w:rPr>
        <w:t>,458.24</w:t>
      </w:r>
      <w:r w:rsidR="72DAF765" w:rsidRPr="36E8FCDD">
        <w:rPr>
          <w:sz w:val="22"/>
          <w:szCs w:val="22"/>
        </w:rPr>
        <w:t xml:space="preserve"> tCO2e</w:t>
      </w:r>
      <w:r>
        <w:rPr>
          <w:sz w:val="22"/>
          <w:szCs w:val="22"/>
        </w:rPr>
        <w:t xml:space="preserve">).  This improvement is encouraging and has been achieved in the context of continued efforts to improve the accuracy, </w:t>
      </w:r>
      <w:r w:rsidR="005C13B1">
        <w:rPr>
          <w:sz w:val="22"/>
          <w:szCs w:val="22"/>
        </w:rPr>
        <w:t>comprehensiveness,</w:t>
      </w:r>
      <w:r>
        <w:rPr>
          <w:sz w:val="22"/>
          <w:szCs w:val="22"/>
        </w:rPr>
        <w:t xml:space="preserve"> and transparency of our reporting.</w:t>
      </w:r>
    </w:p>
    <w:p w14:paraId="497EB3ED" w14:textId="77777777" w:rsidR="040A5E5F" w:rsidRDefault="040A5E5F" w:rsidP="040A5E5F">
      <w:pPr>
        <w:spacing w:line="259" w:lineRule="auto"/>
        <w:jc w:val="both"/>
        <w:rPr>
          <w:sz w:val="22"/>
          <w:szCs w:val="22"/>
        </w:rPr>
      </w:pPr>
    </w:p>
    <w:p w14:paraId="1CC979D8" w14:textId="77777777" w:rsidR="566A8B1C" w:rsidRDefault="566A8B1C" w:rsidP="040A5E5F">
      <w:pPr>
        <w:spacing w:line="259" w:lineRule="auto"/>
        <w:jc w:val="both"/>
        <w:rPr>
          <w:sz w:val="22"/>
          <w:szCs w:val="22"/>
        </w:rPr>
      </w:pPr>
      <w:r w:rsidRPr="36E8FCDD">
        <w:rPr>
          <w:sz w:val="22"/>
          <w:szCs w:val="22"/>
        </w:rPr>
        <w:t xml:space="preserve">Reducing </w:t>
      </w:r>
      <w:r w:rsidR="00C72195">
        <w:rPr>
          <w:sz w:val="22"/>
          <w:szCs w:val="22"/>
        </w:rPr>
        <w:t>c</w:t>
      </w:r>
      <w:r w:rsidRPr="36E8FCDD">
        <w:rPr>
          <w:sz w:val="22"/>
          <w:szCs w:val="22"/>
        </w:rPr>
        <w:t xml:space="preserve">arbon </w:t>
      </w:r>
      <w:r w:rsidR="00C72195">
        <w:rPr>
          <w:sz w:val="22"/>
          <w:szCs w:val="22"/>
        </w:rPr>
        <w:t>e</w:t>
      </w:r>
      <w:r w:rsidRPr="36E8FCDD">
        <w:rPr>
          <w:sz w:val="22"/>
          <w:szCs w:val="22"/>
        </w:rPr>
        <w:t xml:space="preserve">missions in a </w:t>
      </w:r>
      <w:r w:rsidR="00C72195">
        <w:rPr>
          <w:sz w:val="22"/>
          <w:szCs w:val="22"/>
        </w:rPr>
        <w:t>h</w:t>
      </w:r>
      <w:r w:rsidRPr="36E8FCDD">
        <w:rPr>
          <w:sz w:val="22"/>
          <w:szCs w:val="22"/>
        </w:rPr>
        <w:t>ealth</w:t>
      </w:r>
      <w:r w:rsidR="00C72195">
        <w:rPr>
          <w:sz w:val="22"/>
          <w:szCs w:val="22"/>
        </w:rPr>
        <w:t>c</w:t>
      </w:r>
      <w:r w:rsidRPr="36E8FCDD">
        <w:rPr>
          <w:sz w:val="22"/>
          <w:szCs w:val="22"/>
        </w:rPr>
        <w:t xml:space="preserve">are environment is challenging due to </w:t>
      </w:r>
      <w:r w:rsidR="00C72195">
        <w:rPr>
          <w:sz w:val="22"/>
          <w:szCs w:val="22"/>
        </w:rPr>
        <w:t xml:space="preserve">both the complexities of the operating environment and the necessary use of products which presently have a high carbon emissions footprint.  We hope that this report demonstrates the commitment of our clinical teams and support services to </w:t>
      </w:r>
      <w:r w:rsidR="1AA0D750" w:rsidRPr="36E8FCDD">
        <w:rPr>
          <w:sz w:val="22"/>
          <w:szCs w:val="22"/>
        </w:rPr>
        <w:t xml:space="preserve">finding innovative </w:t>
      </w:r>
      <w:r w:rsidR="43A929BE" w:rsidRPr="36E8FCDD">
        <w:rPr>
          <w:sz w:val="22"/>
          <w:szCs w:val="22"/>
        </w:rPr>
        <w:t>solutions</w:t>
      </w:r>
      <w:r w:rsidR="1AA0D750" w:rsidRPr="36E8FCDD">
        <w:rPr>
          <w:sz w:val="22"/>
          <w:szCs w:val="22"/>
        </w:rPr>
        <w:t xml:space="preserve"> to reduce our carbon emissions, without compromising patient care.</w:t>
      </w:r>
    </w:p>
    <w:p w14:paraId="785418C6" w14:textId="77777777" w:rsidR="040A5E5F" w:rsidRDefault="040A5E5F" w:rsidP="040A5E5F">
      <w:pPr>
        <w:spacing w:line="259" w:lineRule="auto"/>
        <w:jc w:val="both"/>
        <w:rPr>
          <w:sz w:val="22"/>
          <w:szCs w:val="22"/>
        </w:rPr>
      </w:pPr>
    </w:p>
    <w:p w14:paraId="4D4764CE" w14:textId="77777777" w:rsidR="005C13B1" w:rsidRDefault="005C13B1" w:rsidP="005C13B1">
      <w:pPr>
        <w:spacing w:line="259" w:lineRule="auto"/>
        <w:jc w:val="both"/>
        <w:rPr>
          <w:sz w:val="22"/>
          <w:szCs w:val="22"/>
        </w:rPr>
      </w:pPr>
      <w:r w:rsidRPr="36E8FCDD">
        <w:rPr>
          <w:sz w:val="22"/>
          <w:szCs w:val="22"/>
        </w:rPr>
        <w:t>We acknowledge the four areas where we have observed an increase in Carbon Emissions (Metered Dose inhalers, Fleet vehicles, Business Travel and Water), and understand that this is in part due to improved reporting, however it has also highlighted areas for focus in the next 12 months and the work stream leads in these areas are reviewing actions that can be taken.</w:t>
      </w:r>
    </w:p>
    <w:p w14:paraId="46F31CDC" w14:textId="77777777" w:rsidR="005C13B1" w:rsidRDefault="005C13B1" w:rsidP="005C13B1">
      <w:pPr>
        <w:spacing w:line="259" w:lineRule="auto"/>
        <w:jc w:val="both"/>
        <w:rPr>
          <w:sz w:val="22"/>
          <w:szCs w:val="22"/>
        </w:rPr>
      </w:pPr>
    </w:p>
    <w:p w14:paraId="77A6FE95" w14:textId="77777777" w:rsidR="02A5487A" w:rsidRDefault="02A5487A" w:rsidP="040A5E5F">
      <w:pPr>
        <w:spacing w:line="259" w:lineRule="auto"/>
        <w:jc w:val="both"/>
        <w:rPr>
          <w:sz w:val="22"/>
          <w:szCs w:val="22"/>
        </w:rPr>
      </w:pPr>
      <w:r w:rsidRPr="36E8FCDD">
        <w:rPr>
          <w:sz w:val="22"/>
          <w:szCs w:val="22"/>
        </w:rPr>
        <w:t xml:space="preserve">The </w:t>
      </w:r>
      <w:r w:rsidR="1FED251F" w:rsidRPr="36E8FCDD">
        <w:rPr>
          <w:sz w:val="22"/>
          <w:szCs w:val="22"/>
        </w:rPr>
        <w:t xml:space="preserve">three </w:t>
      </w:r>
      <w:r w:rsidRPr="36E8FCDD">
        <w:rPr>
          <w:sz w:val="22"/>
          <w:szCs w:val="22"/>
        </w:rPr>
        <w:t>areas of reduction (Building Energy, Medical Gasses</w:t>
      </w:r>
      <w:r w:rsidR="2464D4EC" w:rsidRPr="36E8FCDD">
        <w:rPr>
          <w:sz w:val="22"/>
          <w:szCs w:val="22"/>
        </w:rPr>
        <w:t xml:space="preserve"> and </w:t>
      </w:r>
      <w:r w:rsidRPr="36E8FCDD">
        <w:rPr>
          <w:sz w:val="22"/>
          <w:szCs w:val="22"/>
        </w:rPr>
        <w:t xml:space="preserve">Waste) </w:t>
      </w:r>
      <w:r w:rsidR="47B0C40F" w:rsidRPr="36E8FCDD">
        <w:rPr>
          <w:sz w:val="22"/>
          <w:szCs w:val="22"/>
        </w:rPr>
        <w:t xml:space="preserve">are of course good news stories. The work stream leads within these areas have clear action plans for </w:t>
      </w:r>
      <w:r w:rsidR="24CA02CF" w:rsidRPr="36E8FCDD">
        <w:rPr>
          <w:sz w:val="22"/>
          <w:szCs w:val="22"/>
        </w:rPr>
        <w:t xml:space="preserve">continuing </w:t>
      </w:r>
      <w:r w:rsidR="47B0C40F" w:rsidRPr="36E8FCDD">
        <w:rPr>
          <w:sz w:val="22"/>
          <w:szCs w:val="22"/>
        </w:rPr>
        <w:t>the progress within these areas</w:t>
      </w:r>
      <w:r w:rsidR="1DFA04B3" w:rsidRPr="36E8FCDD">
        <w:rPr>
          <w:sz w:val="22"/>
          <w:szCs w:val="22"/>
        </w:rPr>
        <w:t>.</w:t>
      </w:r>
    </w:p>
    <w:p w14:paraId="5C819216" w14:textId="77777777" w:rsidR="040A5E5F" w:rsidRDefault="040A5E5F" w:rsidP="040A5E5F">
      <w:pPr>
        <w:spacing w:line="259" w:lineRule="auto"/>
        <w:jc w:val="both"/>
        <w:rPr>
          <w:sz w:val="22"/>
          <w:szCs w:val="22"/>
        </w:rPr>
      </w:pPr>
    </w:p>
    <w:p w14:paraId="71CE4ED9" w14:textId="77777777" w:rsidR="0AB7FB7D" w:rsidRDefault="0AB7FB7D" w:rsidP="040A5E5F">
      <w:pPr>
        <w:spacing w:line="259" w:lineRule="auto"/>
        <w:jc w:val="both"/>
        <w:rPr>
          <w:sz w:val="22"/>
          <w:szCs w:val="22"/>
        </w:rPr>
      </w:pPr>
      <w:r w:rsidRPr="36E8FCDD">
        <w:rPr>
          <w:sz w:val="22"/>
          <w:szCs w:val="22"/>
        </w:rPr>
        <w:t>NHS Borders has made considerable progress in the year 2022 –2023 and are committed to f</w:t>
      </w:r>
      <w:r w:rsidR="5D8C83BE" w:rsidRPr="36E8FCDD">
        <w:rPr>
          <w:sz w:val="22"/>
          <w:szCs w:val="22"/>
        </w:rPr>
        <w:t>urther reducing our Carbo</w:t>
      </w:r>
      <w:r w:rsidR="6250BC5E" w:rsidRPr="36E8FCDD">
        <w:rPr>
          <w:sz w:val="22"/>
          <w:szCs w:val="22"/>
        </w:rPr>
        <w:t>n</w:t>
      </w:r>
      <w:r w:rsidR="5D8C83BE" w:rsidRPr="36E8FCDD">
        <w:rPr>
          <w:sz w:val="22"/>
          <w:szCs w:val="22"/>
        </w:rPr>
        <w:t xml:space="preserve"> emissions in 2023 –2024.</w:t>
      </w:r>
    </w:p>
    <w:p w14:paraId="12B3DA83" w14:textId="77777777" w:rsidR="2C970ECB" w:rsidRPr="00382461" w:rsidRDefault="2C970ECB" w:rsidP="2C970ECB">
      <w:pPr>
        <w:jc w:val="both"/>
        <w:rPr>
          <w:rFonts w:cs="Arial"/>
          <w:i/>
          <w:iCs/>
          <w:sz w:val="22"/>
          <w:szCs w:val="22"/>
          <w:highlight w:val="yellow"/>
        </w:rPr>
      </w:pPr>
    </w:p>
    <w:p w14:paraId="18D29AD9" w14:textId="77777777" w:rsidR="2C970ECB" w:rsidRPr="00382461" w:rsidRDefault="2C970ECB" w:rsidP="2C970ECB">
      <w:pPr>
        <w:jc w:val="both"/>
        <w:rPr>
          <w:rFonts w:cs="Arial"/>
          <w:i/>
          <w:iCs/>
          <w:sz w:val="22"/>
          <w:szCs w:val="22"/>
          <w:highlight w:val="yellow"/>
        </w:rPr>
      </w:pPr>
    </w:p>
    <w:sectPr w:rsidR="2C970ECB" w:rsidRPr="00382461" w:rsidSect="0061353C">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33FC" w14:textId="77777777" w:rsidR="0061353C" w:rsidRDefault="0061353C">
      <w:r>
        <w:separator/>
      </w:r>
    </w:p>
  </w:endnote>
  <w:endnote w:type="continuationSeparator" w:id="0">
    <w:p w14:paraId="4584CA4F" w14:textId="77777777" w:rsidR="0061353C" w:rsidRDefault="0061353C">
      <w:r>
        <w:continuationSeparator/>
      </w:r>
    </w:p>
  </w:endnote>
  <w:endnote w:type="continuationNotice" w:id="1">
    <w:p w14:paraId="726460E1" w14:textId="77777777" w:rsidR="0061353C" w:rsidRDefault="00613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8B95" w14:textId="6448EB04" w:rsidR="00AD1995" w:rsidRDefault="003346E8">
    <w:pPr>
      <w:pStyle w:val="Footer"/>
    </w:pPr>
    <w:r>
      <w:rPr>
        <w:noProof/>
        <w:lang w:eastAsia="en-GB"/>
      </w:rPr>
      <mc:AlternateContent>
        <mc:Choice Requires="wps">
          <w:drawing>
            <wp:anchor distT="0" distB="0" distL="0" distR="0" simplePos="0" relativeHeight="251658244" behindDoc="0" locked="0" layoutInCell="1" allowOverlap="1" wp14:anchorId="60E3B064" wp14:editId="5E6BAFEC">
              <wp:simplePos x="0" y="0"/>
              <wp:positionH relativeFrom="page">
                <wp:align>left</wp:align>
              </wp:positionH>
              <wp:positionV relativeFrom="page">
                <wp:align>bottom</wp:align>
              </wp:positionV>
              <wp:extent cx="443865" cy="443865"/>
              <wp:effectExtent l="0" t="0" r="0" b="0"/>
              <wp:wrapNone/>
              <wp:docPr id="1885673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4C2CE66" w14:textId="77777777" w:rsidR="00AD1995" w:rsidRPr="00C40CE4" w:rsidRDefault="00AD1995" w:rsidP="00C40CE4">
                          <w:pPr>
                            <w:rPr>
                              <w:rFonts w:ascii="Calibri" w:eastAsia="Calibri" w:hAnsi="Calibri" w:cs="Calibri"/>
                              <w:noProof/>
                              <w:color w:val="000000"/>
                              <w:szCs w:val="24"/>
                            </w:rPr>
                          </w:pPr>
                          <w:r w:rsidRPr="00C40CE4">
                            <w:rPr>
                              <w:rFonts w:ascii="Calibri" w:eastAsia="Calibri" w:hAnsi="Calibri" w:cs="Calibri"/>
                              <w:noProof/>
                              <w:color w:val="000000"/>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0E3B064" id="_x0000_t202" coordsize="21600,21600" o:spt="202" path="m,l,21600r21600,l21600,xe">
              <v:stroke joinstyle="miter"/>
              <v:path gradientshapeok="t" o:connecttype="rect"/>
            </v:shapetype>
            <v:shape id="Text Box 3" o:spid="_x0000_s1027" type="#_x0000_t202" style="position:absolute;margin-left:0;margin-top:0;width:34.95pt;height:34.95pt;z-index:251658244;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" filled="f" stroked="f">
              <v:textbox style="mso-fit-shape-to-text:t" inset="20pt,0,0,15pt">
                <w:txbxContent>
                  <w:p w14:paraId="64C2CE66" w14:textId="77777777" w:rsidR="00AD1995" w:rsidRPr="00C40CE4" w:rsidRDefault="00AD1995" w:rsidP="00C40CE4">
                    <w:pPr>
                      <w:rPr>
                        <w:rFonts w:ascii="Calibri" w:eastAsia="Calibri" w:hAnsi="Calibri" w:cs="Calibri"/>
                        <w:noProof/>
                        <w:color w:val="000000"/>
                        <w:szCs w:val="24"/>
                      </w:rPr>
                    </w:pPr>
                    <w:r w:rsidRPr="00C40CE4">
                      <w:rPr>
                        <w:rFonts w:ascii="Calibri" w:eastAsia="Calibri" w:hAnsi="Calibri" w:cs="Calibri"/>
                        <w:noProof/>
                        <w:color w:val="000000"/>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613045"/>
      <w:docPartObj>
        <w:docPartGallery w:val="Page Numbers (Bottom of Page)"/>
        <w:docPartUnique/>
      </w:docPartObj>
    </w:sdtPr>
    <w:sdtEndPr>
      <w:rPr>
        <w:noProof/>
      </w:rPr>
    </w:sdtEndPr>
    <w:sdtContent>
      <w:p w14:paraId="5A3997F3" w14:textId="77777777" w:rsidR="00AD1995" w:rsidRDefault="00AD1995">
        <w:pPr>
          <w:pStyle w:val="Footer"/>
          <w:jc w:val="center"/>
        </w:pPr>
        <w:r w:rsidRPr="784A31AB">
          <w:rPr>
            <w:noProof/>
          </w:rPr>
          <w:fldChar w:fldCharType="begin"/>
        </w:r>
        <w:r>
          <w:instrText xml:space="preserve"> PAGE   \* MERGEFORMAT </w:instrText>
        </w:r>
        <w:r w:rsidRPr="784A31AB">
          <w:fldChar w:fldCharType="separate"/>
        </w:r>
        <w:r w:rsidR="001356FD">
          <w:rPr>
            <w:noProof/>
          </w:rPr>
          <w:t>5</w:t>
        </w:r>
        <w:r w:rsidRPr="784A31AB">
          <w:rPr>
            <w:noProof/>
          </w:rPr>
          <w:fldChar w:fldCharType="end"/>
        </w:r>
      </w:p>
    </w:sdtContent>
  </w:sdt>
  <w:p w14:paraId="6E8734B1" w14:textId="77777777" w:rsidR="00AD1995" w:rsidRDefault="00AD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63E" w14:textId="066B2289" w:rsidR="00AD1995" w:rsidRDefault="003346E8">
    <w:pPr>
      <w:pStyle w:val="Footer"/>
    </w:pPr>
    <w:r>
      <w:rPr>
        <w:noProof/>
        <w:lang w:eastAsia="en-GB"/>
      </w:rPr>
      <mc:AlternateContent>
        <mc:Choice Requires="wps">
          <w:drawing>
            <wp:anchor distT="0" distB="0" distL="0" distR="0" simplePos="0" relativeHeight="251658243" behindDoc="0" locked="0" layoutInCell="1" allowOverlap="1" wp14:anchorId="1221EBDD" wp14:editId="153AA8D1">
              <wp:simplePos x="0" y="0"/>
              <wp:positionH relativeFrom="page">
                <wp:align>left</wp:align>
              </wp:positionH>
              <wp:positionV relativeFrom="page">
                <wp:align>bottom</wp:align>
              </wp:positionV>
              <wp:extent cx="805815" cy="376555"/>
              <wp:effectExtent l="0" t="0" r="0" b="0"/>
              <wp:wrapNone/>
              <wp:docPr id="11821557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76555"/>
                      </a:xfrm>
                      <a:prstGeom prst="rect">
                        <a:avLst/>
                      </a:prstGeom>
                      <a:noFill/>
                      <a:ln>
                        <a:noFill/>
                      </a:ln>
                    </wps:spPr>
                    <wps:txbx>
                      <w:txbxContent>
                        <w:p w14:paraId="47425FBE" w14:textId="77777777" w:rsidR="00AD1995" w:rsidRPr="00C40CE4" w:rsidRDefault="00AD1995" w:rsidP="00C40CE4">
                          <w:pPr>
                            <w:rPr>
                              <w:rFonts w:ascii="Calibri" w:eastAsia="Calibri" w:hAnsi="Calibri" w:cs="Calibri"/>
                              <w:noProof/>
                              <w:color w:val="000000"/>
                              <w:szCs w:val="24"/>
                            </w:rPr>
                          </w:pPr>
                          <w:r w:rsidRPr="00C40CE4">
                            <w:rPr>
                              <w:rFonts w:ascii="Calibri" w:eastAsia="Calibri" w:hAnsi="Calibri" w:cs="Calibri"/>
                              <w:noProof/>
                              <w:color w:val="000000"/>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221EBDD" id="_x0000_t202" coordsize="21600,21600" o:spt="202" path="m,l,21600r21600,l21600,xe">
              <v:stroke joinstyle="miter"/>
              <v:path gradientshapeok="t" o:connecttype="rect"/>
            </v:shapetype>
            <v:shape id="Text Box 1" o:spid="_x0000_s1029" type="#_x0000_t202" style="position:absolute;margin-left:0;margin-top:0;width:63.45pt;height:29.65pt;z-index:251658243;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" filled="f" stroked="f">
              <v:textbox style="mso-fit-shape-to-text:t" inset="20pt,0,0,15pt">
                <w:txbxContent>
                  <w:p w14:paraId="47425FBE" w14:textId="77777777" w:rsidR="00AD1995" w:rsidRPr="00C40CE4" w:rsidRDefault="00AD1995" w:rsidP="00C40CE4">
                    <w:pPr>
                      <w:rPr>
                        <w:rFonts w:ascii="Calibri" w:eastAsia="Calibri" w:hAnsi="Calibri" w:cs="Calibri"/>
                        <w:noProof/>
                        <w:color w:val="000000"/>
                        <w:szCs w:val="24"/>
                      </w:rPr>
                    </w:pPr>
                    <w:r w:rsidRPr="00C40CE4">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D348" w14:textId="77777777" w:rsidR="0061353C" w:rsidRDefault="0061353C">
      <w:r>
        <w:separator/>
      </w:r>
    </w:p>
  </w:footnote>
  <w:footnote w:type="continuationSeparator" w:id="0">
    <w:p w14:paraId="48642863" w14:textId="77777777" w:rsidR="0061353C" w:rsidRDefault="0061353C">
      <w:r>
        <w:continuationSeparator/>
      </w:r>
    </w:p>
  </w:footnote>
  <w:footnote w:type="continuationNotice" w:id="1">
    <w:p w14:paraId="2DCA8941" w14:textId="77777777" w:rsidR="0061353C" w:rsidRDefault="0061353C"/>
  </w:footnote>
  <w:footnote w:id="2">
    <w:p w14:paraId="3A62430B" w14:textId="77777777" w:rsidR="00AD1995" w:rsidRDefault="00AD1995">
      <w:pPr>
        <w:pStyle w:val="FootnoteText"/>
      </w:pPr>
      <w:r>
        <w:rPr>
          <w:rStyle w:val="FootnoteReference"/>
        </w:rPr>
        <w:footnoteRef/>
      </w:r>
      <w:r>
        <w:t xml:space="preserve"> Scotland Census 2022</w:t>
      </w:r>
    </w:p>
  </w:footnote>
  <w:footnote w:id="3">
    <w:p w14:paraId="66B2DAF4" w14:textId="77777777" w:rsidR="00AD1995" w:rsidRDefault="00AD1995" w:rsidP="36E8FCDD">
      <w:pPr>
        <w:pStyle w:val="FootnoteText"/>
        <w:rPr>
          <w:rStyle w:val="FootnoteReference"/>
          <w:rFonts w:cs="Arial"/>
          <w:color w:val="000000" w:themeColor="text1"/>
          <w:lang w:eastAsia="en-GB"/>
        </w:rPr>
      </w:pPr>
      <w:r w:rsidRPr="36E8FCDD">
        <w:rPr>
          <w:rStyle w:val="FootnoteReference"/>
          <w:rFonts w:eastAsia="Arial" w:cs="Arial"/>
        </w:rPr>
        <w:footnoteRef/>
      </w:r>
      <w:r w:rsidRPr="36E8FCDD">
        <w:rPr>
          <w:rFonts w:eastAsia="Arial" w:cs="Arial"/>
          <w:i/>
          <w:iCs/>
        </w:rPr>
        <w:t xml:space="preserve">Amended from previous reporting following recalculation waste </w:t>
      </w:r>
      <w:r w:rsidRPr="36E8FCDD">
        <w:rPr>
          <w:rFonts w:eastAsia="Arial" w:cs="Arial"/>
          <w:i/>
          <w:iCs/>
          <w:color w:val="000000" w:themeColor="text1"/>
        </w:rPr>
        <w:t>previously reported as 36.77 tCo2e.</w:t>
      </w:r>
    </w:p>
  </w:footnote>
  <w:footnote w:id="4">
    <w:p w14:paraId="7686BA4C" w14:textId="77777777" w:rsidR="00AD1995" w:rsidRDefault="00AD1995" w:rsidP="36E8FCDD">
      <w:pPr>
        <w:pStyle w:val="FootnoteText"/>
        <w:rPr>
          <w:i/>
          <w:iCs/>
        </w:rPr>
      </w:pPr>
      <w:r w:rsidRPr="36E8FCDD">
        <w:rPr>
          <w:rStyle w:val="FootnoteReference"/>
          <w:rFonts w:eastAsia="Arial" w:cs="Arial"/>
        </w:rPr>
        <w:footnoteRef/>
      </w:r>
      <w:r w:rsidRPr="36E8FCDD">
        <w:rPr>
          <w:rFonts w:eastAsia="Arial" w:cs="Arial"/>
          <w:i/>
          <w:iCs/>
        </w:rPr>
        <w:t xml:space="preserve"> Amended from previous year following calculation error.</w:t>
      </w:r>
    </w:p>
  </w:footnote>
  <w:footnote w:id="5">
    <w:p w14:paraId="29A5F8E3" w14:textId="77777777" w:rsidR="00AD1995" w:rsidRPr="00431782" w:rsidRDefault="00AD1995" w:rsidP="36E8FCDD">
      <w:pPr>
        <w:jc w:val="both"/>
        <w:rPr>
          <w:rFonts w:cs="Arial"/>
          <w:color w:val="000000"/>
          <w:sz w:val="16"/>
          <w:szCs w:val="16"/>
          <w:lang w:eastAsia="en-GB"/>
        </w:rPr>
      </w:pPr>
      <w:r w:rsidRPr="36E8FCDD">
        <w:rPr>
          <w:rStyle w:val="FootnoteReference"/>
          <w:rFonts w:eastAsia="Arial" w:cs="Arial"/>
          <w:sz w:val="20"/>
        </w:rPr>
        <w:footnoteRef/>
      </w:r>
      <w:r w:rsidRPr="36E8FCDD">
        <w:rPr>
          <w:rFonts w:eastAsia="Arial" w:cs="Arial"/>
          <w:i/>
          <w:iCs/>
          <w:sz w:val="20"/>
        </w:rPr>
        <w:t>Includes air travel and public transport for the first time. There is a 1</w:t>
      </w:r>
      <w:r w:rsidRPr="36E8FCDD">
        <w:rPr>
          <w:rFonts w:eastAsia="Arial" w:cs="Arial"/>
          <w:i/>
          <w:iCs/>
          <w:color w:val="000000"/>
          <w:sz w:val="20"/>
          <w:lang w:eastAsia="en-GB"/>
        </w:rPr>
        <w:t>tCo2e reduction in business miles claimed.</w:t>
      </w:r>
    </w:p>
    <w:p w14:paraId="5F49D8EE" w14:textId="77777777" w:rsidR="00AD1995" w:rsidRDefault="00AD1995" w:rsidP="36E8FCDD">
      <w:pPr>
        <w:pStyle w:val="FootnoteText"/>
      </w:pPr>
    </w:p>
  </w:footnote>
  <w:footnote w:id="6">
    <w:p w14:paraId="2F1412B4" w14:textId="77777777" w:rsidR="00AD1995" w:rsidRDefault="00AD1995" w:rsidP="36E8FCDD">
      <w:pPr>
        <w:jc w:val="both"/>
        <w:rPr>
          <w:rStyle w:val="FootnoteReference"/>
          <w:rFonts w:cs="Arial"/>
          <w:i/>
          <w:iCs/>
          <w:color w:val="000000" w:themeColor="text1"/>
          <w:sz w:val="16"/>
          <w:szCs w:val="16"/>
          <w:lang w:eastAsia="en-GB"/>
        </w:rPr>
      </w:pPr>
      <w:r w:rsidRPr="36E8FCDD">
        <w:rPr>
          <w:rStyle w:val="FootnoteReference"/>
          <w:rFonts w:eastAsia="Arial" w:cs="Arial"/>
          <w:sz w:val="20"/>
        </w:rPr>
        <w:footnoteRef/>
      </w:r>
      <w:r w:rsidRPr="36E8FCDD">
        <w:rPr>
          <w:rFonts w:eastAsia="Arial" w:cs="Arial"/>
          <w:i/>
          <w:iCs/>
          <w:sz w:val="20"/>
        </w:rPr>
        <w:t xml:space="preserve">Amended from previous reporting following recalculation Isoflurane previously stated as 0.3 </w:t>
      </w:r>
      <w:r w:rsidRPr="36E8FCDD">
        <w:rPr>
          <w:rFonts w:eastAsia="Arial" w:cs="Arial"/>
          <w:i/>
          <w:iCs/>
          <w:color w:val="000000" w:themeColor="text1"/>
          <w:sz w:val="20"/>
          <w:lang w:eastAsia="en-GB"/>
        </w:rPr>
        <w:t>tCo2e (2018/2019).</w:t>
      </w:r>
    </w:p>
    <w:p w14:paraId="301E60FA" w14:textId="77777777" w:rsidR="00AD1995" w:rsidRDefault="00AD1995" w:rsidP="36E8FCDD">
      <w:pPr>
        <w:pStyle w:val="FootnoteText"/>
      </w:pPr>
    </w:p>
  </w:footnote>
  <w:footnote w:id="7">
    <w:p w14:paraId="187B2BA4" w14:textId="77777777" w:rsidR="00AD1995" w:rsidRDefault="00AD1995" w:rsidP="36E8FCDD">
      <w:pPr>
        <w:jc w:val="both"/>
        <w:rPr>
          <w:rStyle w:val="FootnoteReference"/>
          <w:rFonts w:cs="Arial"/>
          <w:i/>
          <w:iCs/>
          <w:color w:val="000000" w:themeColor="text1"/>
          <w:sz w:val="16"/>
          <w:szCs w:val="16"/>
          <w:lang w:eastAsia="en-GB"/>
        </w:rPr>
      </w:pPr>
      <w:r w:rsidRPr="36E8FCDD">
        <w:rPr>
          <w:rStyle w:val="FootnoteReference"/>
          <w:rFonts w:eastAsia="Arial" w:cs="Arial"/>
          <w:sz w:val="20"/>
        </w:rPr>
        <w:footnoteRef/>
      </w:r>
      <w:r w:rsidRPr="36E8FCDD">
        <w:rPr>
          <w:rFonts w:eastAsia="Arial" w:cs="Arial"/>
          <w:i/>
          <w:iCs/>
          <w:sz w:val="20"/>
        </w:rPr>
        <w:t>Amended from previous reporting following recalculation Isoflurane previously stated as 0.2</w:t>
      </w:r>
      <w:r w:rsidRPr="36E8FCDD">
        <w:rPr>
          <w:rFonts w:eastAsia="Arial" w:cs="Arial"/>
          <w:i/>
          <w:iCs/>
          <w:color w:val="000000" w:themeColor="text1"/>
          <w:sz w:val="20"/>
          <w:lang w:eastAsia="en-GB"/>
        </w:rPr>
        <w:t xml:space="preserve"> tCo2e (2021/2022).</w:t>
      </w:r>
    </w:p>
    <w:p w14:paraId="4845FDBB" w14:textId="77777777" w:rsidR="00AD1995" w:rsidRDefault="00AD1995" w:rsidP="36E8FCDD">
      <w:pPr>
        <w:pStyle w:val="FootnoteText"/>
      </w:pPr>
    </w:p>
  </w:footnote>
  <w:footnote w:id="8">
    <w:p w14:paraId="4023CFE4" w14:textId="77777777" w:rsidR="00AD1995" w:rsidRDefault="00AD1995" w:rsidP="36E8FCDD">
      <w:pPr>
        <w:pStyle w:val="FootnoteText"/>
      </w:pPr>
      <w:r w:rsidRPr="36E8FCDD">
        <w:rPr>
          <w:rStyle w:val="FootnoteReference"/>
          <w:rFonts w:eastAsia="Arial" w:cs="Arial"/>
        </w:rPr>
        <w:footnoteRef/>
      </w:r>
      <w:r w:rsidRPr="36E8FCDD">
        <w:rPr>
          <w:rFonts w:eastAsia="Arial" w:cs="Arial"/>
          <w:i/>
          <w:iCs/>
        </w:rPr>
        <w:t xml:space="preserve"> Report from SG shows different figures to 2021-2022 (1863 tCO2e Primary Care &amp; 40 tCO2e Secondary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9714" w14:textId="21649D96" w:rsidR="00AD1995" w:rsidRDefault="003346E8">
    <w:pPr>
      <w:pStyle w:val="Header"/>
    </w:pPr>
    <w:r>
      <w:rPr>
        <w:noProof/>
        <w:lang w:eastAsia="en-GB"/>
      </w:rPr>
      <mc:AlternateContent>
        <mc:Choice Requires="wps">
          <w:drawing>
            <wp:anchor distT="0" distB="0" distL="0" distR="0" simplePos="0" relativeHeight="251658241" behindDoc="0" locked="0" layoutInCell="1" allowOverlap="1" wp14:anchorId="7D0F0C88" wp14:editId="632F1C7C">
              <wp:simplePos x="0" y="0"/>
              <wp:positionH relativeFrom="page">
                <wp:align>left</wp:align>
              </wp:positionH>
              <wp:positionV relativeFrom="page">
                <wp:align>top</wp:align>
              </wp:positionV>
              <wp:extent cx="443865" cy="443865"/>
              <wp:effectExtent l="0" t="0" r="0" b="0"/>
              <wp:wrapNone/>
              <wp:docPr id="6838488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302A9F3" w14:textId="77777777" w:rsidR="00AD1995" w:rsidRPr="00C40CE4" w:rsidRDefault="00AD1995" w:rsidP="00C40CE4">
                          <w:pPr>
                            <w:rPr>
                              <w:rFonts w:ascii="Calibri" w:eastAsia="Calibri" w:hAnsi="Calibri" w:cs="Calibri"/>
                              <w:noProof/>
                              <w:color w:val="000000"/>
                              <w:szCs w:val="24"/>
                            </w:rPr>
                          </w:pPr>
                          <w:r w:rsidRPr="00C40CE4">
                            <w:rPr>
                              <w:rFonts w:ascii="Calibri" w:eastAsia="Calibri" w:hAnsi="Calibri" w:cs="Calibri"/>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D0F0C88" id="_x0000_t202" coordsize="21600,21600" o:spt="202" path="m,l,21600r21600,l21600,xe">
              <v:stroke joinstyle="miter"/>
              <v:path gradientshapeok="t" o:connecttype="rect"/>
            </v:shapetype>
            <v:shape id="Text Box 4" o:spid="_x0000_s1026" type="#_x0000_t202" style="position:absolute;margin-left:0;margin-top:0;width:34.95pt;height:34.95pt;z-index:251658241;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" filled="f" stroked="f">
              <v:textbox style="mso-fit-shape-to-text:t" inset="20pt,15pt,0,0">
                <w:txbxContent>
                  <w:p w14:paraId="3302A9F3" w14:textId="77777777" w:rsidR="00AD1995" w:rsidRPr="00C40CE4" w:rsidRDefault="00AD1995" w:rsidP="00C40CE4">
                    <w:pPr>
                      <w:rPr>
                        <w:rFonts w:ascii="Calibri" w:eastAsia="Calibri" w:hAnsi="Calibri" w:cs="Calibri"/>
                        <w:noProof/>
                        <w:color w:val="000000"/>
                        <w:szCs w:val="24"/>
                      </w:rPr>
                    </w:pPr>
                    <w:r w:rsidRPr="00C40CE4">
                      <w:rPr>
                        <w:rFonts w:ascii="Calibri" w:eastAsia="Calibri" w:hAnsi="Calibri" w:cs="Calibri"/>
                        <w:noProof/>
                        <w:color w:val="00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523"/>
    </w:tblGrid>
    <w:tr w:rsidR="00AD1995" w14:paraId="4D50F7D0" w14:textId="77777777" w:rsidTr="00155F86">
      <w:trPr>
        <w:trHeight w:val="20"/>
      </w:trPr>
      <w:tc>
        <w:tcPr>
          <w:tcW w:w="5109" w:type="dxa"/>
        </w:tcPr>
        <w:p w14:paraId="03DEEEA9" w14:textId="77777777" w:rsidR="00AD1995" w:rsidRDefault="00AD1995" w:rsidP="00A77F15">
          <w:pPr>
            <w:pStyle w:val="TOCHeading"/>
            <w:spacing w:before="360"/>
            <w:jc w:val="center"/>
          </w:pPr>
          <w:r>
            <w:rPr>
              <w:noProof/>
              <w:lang w:val="en-GB"/>
            </w:rPr>
            <w:drawing>
              <wp:anchor distT="0" distB="0" distL="114300" distR="114300" simplePos="0" relativeHeight="251661317" behindDoc="0" locked="0" layoutInCell="1" allowOverlap="1" wp14:anchorId="4560AC60" wp14:editId="28C1B92A">
                <wp:simplePos x="0" y="0"/>
                <wp:positionH relativeFrom="margin">
                  <wp:posOffset>-68580</wp:posOffset>
                </wp:positionH>
                <wp:positionV relativeFrom="margin">
                  <wp:posOffset>71755</wp:posOffset>
                </wp:positionV>
                <wp:extent cx="1393825" cy="611505"/>
                <wp:effectExtent l="0" t="0" r="0" b="0"/>
                <wp:wrapSquare wrapText="bothSides"/>
                <wp:docPr id="10" name="Picture 10" descr="A green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3825" cy="611505"/>
                        </a:xfrm>
                        <a:prstGeom prst="rect">
                          <a:avLst/>
                        </a:prstGeom>
                      </pic:spPr>
                    </pic:pic>
                  </a:graphicData>
                </a:graphic>
              </wp:anchor>
            </w:drawing>
          </w:r>
        </w:p>
      </w:tc>
      <w:tc>
        <w:tcPr>
          <w:tcW w:w="5523" w:type="dxa"/>
        </w:tcPr>
        <w:p w14:paraId="1A76741B" w14:textId="77777777" w:rsidR="00AD1995" w:rsidRDefault="00AD1995" w:rsidP="00155F86">
          <w:pPr>
            <w:pStyle w:val="TOCHeading"/>
            <w:spacing w:before="0" w:line="240" w:lineRule="auto"/>
            <w:jc w:val="right"/>
          </w:pPr>
          <w:r w:rsidRPr="00155F86">
            <w:rPr>
              <w:noProof/>
              <w:lang w:val="en-GB"/>
            </w:rPr>
            <w:drawing>
              <wp:inline distT="0" distB="0" distL="0" distR="0" wp14:anchorId="2AE95561" wp14:editId="547D2AE7">
                <wp:extent cx="921205" cy="679984"/>
                <wp:effectExtent l="0" t="0" r="0" b="0"/>
                <wp:docPr id="6" name="Picture 4" descr="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JPG"/>
                        <pic:cNvPicPr/>
                      </pic:nvPicPr>
                      <pic:blipFill rotWithShape="1">
                        <a:blip r:embed="rId2"/>
                        <a:srcRect l="15896" t="15788" r="17377" b="10793"/>
                        <a:stretch/>
                      </pic:blipFill>
                      <pic:spPr bwMode="auto">
                        <a:xfrm>
                          <a:off x="0" y="0"/>
                          <a:ext cx="922134" cy="68067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3FD5C2" w14:textId="77777777" w:rsidR="00AD1995" w:rsidRDefault="00AD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4217" w14:textId="6FF6B4F9" w:rsidR="00AD1995" w:rsidRDefault="003346E8">
    <w:pPr>
      <w:pStyle w:val="Header"/>
    </w:pPr>
    <w:r>
      <w:rPr>
        <w:noProof/>
        <w:lang w:eastAsia="en-GB"/>
      </w:rPr>
      <mc:AlternateContent>
        <mc:Choice Requires="wps">
          <w:drawing>
            <wp:anchor distT="0" distB="0" distL="0" distR="0" simplePos="0" relativeHeight="251658240" behindDoc="0" locked="0" layoutInCell="1" allowOverlap="1" wp14:anchorId="19F2C951" wp14:editId="45ABEED8">
              <wp:simplePos x="0" y="0"/>
              <wp:positionH relativeFrom="page">
                <wp:align>left</wp:align>
              </wp:positionH>
              <wp:positionV relativeFrom="page">
                <wp:align>top</wp:align>
              </wp:positionV>
              <wp:extent cx="805815" cy="376555"/>
              <wp:effectExtent l="0" t="0" r="0" b="0"/>
              <wp:wrapNone/>
              <wp:docPr id="92033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76555"/>
                      </a:xfrm>
                      <a:prstGeom prst="rect">
                        <a:avLst/>
                      </a:prstGeom>
                      <a:noFill/>
                      <a:ln>
                        <a:noFill/>
                      </a:ln>
                    </wps:spPr>
                    <wps:txbx>
                      <w:txbxContent>
                        <w:p w14:paraId="4603D241" w14:textId="77777777" w:rsidR="00AD1995" w:rsidRPr="00C40CE4" w:rsidRDefault="00AD1995" w:rsidP="00C40CE4">
                          <w:pPr>
                            <w:rPr>
                              <w:rFonts w:ascii="Calibri" w:eastAsia="Calibri" w:hAnsi="Calibri" w:cs="Calibri"/>
                              <w:noProof/>
                              <w:color w:val="000000"/>
                              <w:szCs w:val="24"/>
                            </w:rPr>
                          </w:pPr>
                          <w:r w:rsidRPr="00C40CE4">
                            <w:rPr>
                              <w:rFonts w:ascii="Calibri" w:eastAsia="Calibri" w:hAnsi="Calibri" w:cs="Calibri"/>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9F2C951" id="_x0000_t202" coordsize="21600,21600" o:spt="202" path="m,l,21600r21600,l21600,xe">
              <v:stroke joinstyle="miter"/>
              <v:path gradientshapeok="t" o:connecttype="rect"/>
            </v:shapetype>
            <v:shape id="Text Box 2" o:spid="_x0000_s1028" type="#_x0000_t202" style="position:absolute;margin-left:0;margin-top:0;width:63.45pt;height:29.65pt;z-index:251658240;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" filled="f" stroked="f">
              <v:textbox style="mso-fit-shape-to-text:t" inset="20pt,15pt,0,0">
                <w:txbxContent>
                  <w:p w14:paraId="4603D241" w14:textId="77777777" w:rsidR="00AD1995" w:rsidRPr="00C40CE4" w:rsidRDefault="00AD1995" w:rsidP="00C40CE4">
                    <w:pPr>
                      <w:rPr>
                        <w:rFonts w:ascii="Calibri" w:eastAsia="Calibri" w:hAnsi="Calibri" w:cs="Calibri"/>
                        <w:noProof/>
                        <w:color w:val="000000"/>
                        <w:szCs w:val="24"/>
                      </w:rPr>
                    </w:pPr>
                    <w:r w:rsidRPr="00C40CE4">
                      <w:rPr>
                        <w:rFonts w:ascii="Calibri" w:eastAsia="Calibri" w:hAnsi="Calibri" w:cs="Calibri"/>
                        <w:noProof/>
                        <w:color w:val="000000"/>
                        <w:szCs w:val="24"/>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41vIMAEl" int2:invalidationBookmarkName="" int2:hashCode="BC3EUS+j05HFFw" int2:id="Fa5gP3zD">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2D3B26"/>
    <w:multiLevelType w:val="hybridMultilevel"/>
    <w:tmpl w:val="889AFEF6"/>
    <w:lvl w:ilvl="0" w:tplc="C94C1F14">
      <w:start w:val="1"/>
      <w:numFmt w:val="bullet"/>
      <w:lvlText w:val=""/>
      <w:lvlJc w:val="left"/>
      <w:pPr>
        <w:ind w:left="720" w:hanging="360"/>
      </w:pPr>
      <w:rPr>
        <w:rFonts w:ascii="Symbol" w:hAnsi="Symbol" w:hint="default"/>
      </w:rPr>
    </w:lvl>
    <w:lvl w:ilvl="1" w:tplc="9B2C9038">
      <w:start w:val="1"/>
      <w:numFmt w:val="bullet"/>
      <w:lvlText w:val="o"/>
      <w:lvlJc w:val="left"/>
      <w:pPr>
        <w:ind w:left="1440" w:hanging="360"/>
      </w:pPr>
      <w:rPr>
        <w:rFonts w:ascii="Courier New" w:hAnsi="Courier New" w:hint="default"/>
      </w:rPr>
    </w:lvl>
    <w:lvl w:ilvl="2" w:tplc="2ACADDE2">
      <w:start w:val="1"/>
      <w:numFmt w:val="bullet"/>
      <w:lvlText w:val=""/>
      <w:lvlJc w:val="left"/>
      <w:pPr>
        <w:ind w:left="2160" w:hanging="360"/>
      </w:pPr>
      <w:rPr>
        <w:rFonts w:ascii="Wingdings" w:hAnsi="Wingdings" w:hint="default"/>
      </w:rPr>
    </w:lvl>
    <w:lvl w:ilvl="3" w:tplc="CD526360">
      <w:start w:val="1"/>
      <w:numFmt w:val="bullet"/>
      <w:lvlText w:val=""/>
      <w:lvlJc w:val="left"/>
      <w:pPr>
        <w:ind w:left="2880" w:hanging="360"/>
      </w:pPr>
      <w:rPr>
        <w:rFonts w:ascii="Symbol" w:hAnsi="Symbol" w:hint="default"/>
      </w:rPr>
    </w:lvl>
    <w:lvl w:ilvl="4" w:tplc="E326A5EA">
      <w:start w:val="1"/>
      <w:numFmt w:val="bullet"/>
      <w:lvlText w:val="o"/>
      <w:lvlJc w:val="left"/>
      <w:pPr>
        <w:ind w:left="3600" w:hanging="360"/>
      </w:pPr>
      <w:rPr>
        <w:rFonts w:ascii="Courier New" w:hAnsi="Courier New" w:hint="default"/>
      </w:rPr>
    </w:lvl>
    <w:lvl w:ilvl="5" w:tplc="93BADB14">
      <w:start w:val="1"/>
      <w:numFmt w:val="bullet"/>
      <w:lvlText w:val=""/>
      <w:lvlJc w:val="left"/>
      <w:pPr>
        <w:ind w:left="4320" w:hanging="360"/>
      </w:pPr>
      <w:rPr>
        <w:rFonts w:ascii="Wingdings" w:hAnsi="Wingdings" w:hint="default"/>
      </w:rPr>
    </w:lvl>
    <w:lvl w:ilvl="6" w:tplc="36D4BE5C">
      <w:start w:val="1"/>
      <w:numFmt w:val="bullet"/>
      <w:lvlText w:val=""/>
      <w:lvlJc w:val="left"/>
      <w:pPr>
        <w:ind w:left="5040" w:hanging="360"/>
      </w:pPr>
      <w:rPr>
        <w:rFonts w:ascii="Symbol" w:hAnsi="Symbol" w:hint="default"/>
      </w:rPr>
    </w:lvl>
    <w:lvl w:ilvl="7" w:tplc="895037B8">
      <w:start w:val="1"/>
      <w:numFmt w:val="bullet"/>
      <w:lvlText w:val="o"/>
      <w:lvlJc w:val="left"/>
      <w:pPr>
        <w:ind w:left="5760" w:hanging="360"/>
      </w:pPr>
      <w:rPr>
        <w:rFonts w:ascii="Courier New" w:hAnsi="Courier New" w:hint="default"/>
      </w:rPr>
    </w:lvl>
    <w:lvl w:ilvl="8" w:tplc="10225264">
      <w:start w:val="1"/>
      <w:numFmt w:val="bullet"/>
      <w:lvlText w:val=""/>
      <w:lvlJc w:val="left"/>
      <w:pPr>
        <w:ind w:left="6480" w:hanging="360"/>
      </w:pPr>
      <w:rPr>
        <w:rFonts w:ascii="Wingdings" w:hAnsi="Wingdings" w:hint="default"/>
      </w:rPr>
    </w:lvl>
  </w:abstractNum>
  <w:abstractNum w:abstractNumId="2" w15:restartNumberingAfterBreak="0">
    <w:nsid w:val="09F64780"/>
    <w:multiLevelType w:val="hybridMultilevel"/>
    <w:tmpl w:val="5A64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4B56"/>
    <w:multiLevelType w:val="hybridMultilevel"/>
    <w:tmpl w:val="F4282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F7E7F"/>
    <w:multiLevelType w:val="hybridMultilevel"/>
    <w:tmpl w:val="442E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783ED"/>
    <w:multiLevelType w:val="hybridMultilevel"/>
    <w:tmpl w:val="FFFFFFFF"/>
    <w:lvl w:ilvl="0" w:tplc="AAA863D6">
      <w:start w:val="1"/>
      <w:numFmt w:val="bullet"/>
      <w:lvlText w:val="o"/>
      <w:lvlJc w:val="left"/>
      <w:pPr>
        <w:ind w:left="720" w:hanging="360"/>
      </w:pPr>
      <w:rPr>
        <w:rFonts w:ascii="&quot;Courier New&quot;" w:hAnsi="&quot;Courier New&quot;" w:hint="default"/>
      </w:rPr>
    </w:lvl>
    <w:lvl w:ilvl="1" w:tplc="71D8DB44">
      <w:start w:val="1"/>
      <w:numFmt w:val="bullet"/>
      <w:lvlText w:val="o"/>
      <w:lvlJc w:val="left"/>
      <w:pPr>
        <w:ind w:left="1440" w:hanging="360"/>
      </w:pPr>
      <w:rPr>
        <w:rFonts w:ascii="Courier New" w:hAnsi="Courier New" w:hint="default"/>
      </w:rPr>
    </w:lvl>
    <w:lvl w:ilvl="2" w:tplc="570A9006">
      <w:start w:val="1"/>
      <w:numFmt w:val="bullet"/>
      <w:lvlText w:val=""/>
      <w:lvlJc w:val="left"/>
      <w:pPr>
        <w:ind w:left="2160" w:hanging="360"/>
      </w:pPr>
      <w:rPr>
        <w:rFonts w:ascii="Wingdings" w:hAnsi="Wingdings" w:hint="default"/>
      </w:rPr>
    </w:lvl>
    <w:lvl w:ilvl="3" w:tplc="DBA4BDEA">
      <w:start w:val="1"/>
      <w:numFmt w:val="bullet"/>
      <w:lvlText w:val=""/>
      <w:lvlJc w:val="left"/>
      <w:pPr>
        <w:ind w:left="2880" w:hanging="360"/>
      </w:pPr>
      <w:rPr>
        <w:rFonts w:ascii="Symbol" w:hAnsi="Symbol" w:hint="default"/>
      </w:rPr>
    </w:lvl>
    <w:lvl w:ilvl="4" w:tplc="464892E0">
      <w:start w:val="1"/>
      <w:numFmt w:val="bullet"/>
      <w:lvlText w:val="o"/>
      <w:lvlJc w:val="left"/>
      <w:pPr>
        <w:ind w:left="3600" w:hanging="360"/>
      </w:pPr>
      <w:rPr>
        <w:rFonts w:ascii="Courier New" w:hAnsi="Courier New" w:hint="default"/>
      </w:rPr>
    </w:lvl>
    <w:lvl w:ilvl="5" w:tplc="0FACB0B0">
      <w:start w:val="1"/>
      <w:numFmt w:val="bullet"/>
      <w:lvlText w:val=""/>
      <w:lvlJc w:val="left"/>
      <w:pPr>
        <w:ind w:left="4320" w:hanging="360"/>
      </w:pPr>
      <w:rPr>
        <w:rFonts w:ascii="Wingdings" w:hAnsi="Wingdings" w:hint="default"/>
      </w:rPr>
    </w:lvl>
    <w:lvl w:ilvl="6" w:tplc="D2B87634">
      <w:start w:val="1"/>
      <w:numFmt w:val="bullet"/>
      <w:lvlText w:val=""/>
      <w:lvlJc w:val="left"/>
      <w:pPr>
        <w:ind w:left="5040" w:hanging="360"/>
      </w:pPr>
      <w:rPr>
        <w:rFonts w:ascii="Symbol" w:hAnsi="Symbol" w:hint="default"/>
      </w:rPr>
    </w:lvl>
    <w:lvl w:ilvl="7" w:tplc="2AA0C028">
      <w:start w:val="1"/>
      <w:numFmt w:val="bullet"/>
      <w:lvlText w:val="o"/>
      <w:lvlJc w:val="left"/>
      <w:pPr>
        <w:ind w:left="5760" w:hanging="360"/>
      </w:pPr>
      <w:rPr>
        <w:rFonts w:ascii="Courier New" w:hAnsi="Courier New" w:hint="default"/>
      </w:rPr>
    </w:lvl>
    <w:lvl w:ilvl="8" w:tplc="67A228FA">
      <w:start w:val="1"/>
      <w:numFmt w:val="bullet"/>
      <w:lvlText w:val=""/>
      <w:lvlJc w:val="left"/>
      <w:pPr>
        <w:ind w:left="6480" w:hanging="360"/>
      </w:pPr>
      <w:rPr>
        <w:rFonts w:ascii="Wingdings" w:hAnsi="Wingdings" w:hint="default"/>
      </w:rPr>
    </w:lvl>
  </w:abstractNum>
  <w:abstractNum w:abstractNumId="6" w15:restartNumberingAfterBreak="0">
    <w:nsid w:val="132B2B20"/>
    <w:multiLevelType w:val="hybridMultilevel"/>
    <w:tmpl w:val="3514B24C"/>
    <w:lvl w:ilvl="0" w:tplc="864C94CC">
      <w:start w:val="1"/>
      <w:numFmt w:val="bullet"/>
      <w:lvlText w:val="·"/>
      <w:lvlJc w:val="left"/>
      <w:pPr>
        <w:ind w:left="720" w:hanging="360"/>
      </w:pPr>
      <w:rPr>
        <w:rFonts w:ascii="Symbol" w:hAnsi="Symbol" w:hint="default"/>
      </w:rPr>
    </w:lvl>
    <w:lvl w:ilvl="1" w:tplc="CD14220A">
      <w:start w:val="1"/>
      <w:numFmt w:val="bullet"/>
      <w:lvlText w:val="o"/>
      <w:lvlJc w:val="left"/>
      <w:pPr>
        <w:ind w:left="1440" w:hanging="360"/>
      </w:pPr>
      <w:rPr>
        <w:rFonts w:ascii="Courier New" w:hAnsi="Courier New" w:hint="default"/>
      </w:rPr>
    </w:lvl>
    <w:lvl w:ilvl="2" w:tplc="320073B0">
      <w:start w:val="1"/>
      <w:numFmt w:val="bullet"/>
      <w:lvlText w:val=""/>
      <w:lvlJc w:val="left"/>
      <w:pPr>
        <w:ind w:left="2160" w:hanging="360"/>
      </w:pPr>
      <w:rPr>
        <w:rFonts w:ascii="Wingdings" w:hAnsi="Wingdings" w:hint="default"/>
      </w:rPr>
    </w:lvl>
    <w:lvl w:ilvl="3" w:tplc="B006534E">
      <w:start w:val="1"/>
      <w:numFmt w:val="bullet"/>
      <w:lvlText w:val=""/>
      <w:lvlJc w:val="left"/>
      <w:pPr>
        <w:ind w:left="2880" w:hanging="360"/>
      </w:pPr>
      <w:rPr>
        <w:rFonts w:ascii="Symbol" w:hAnsi="Symbol" w:hint="default"/>
      </w:rPr>
    </w:lvl>
    <w:lvl w:ilvl="4" w:tplc="29A8915C">
      <w:start w:val="1"/>
      <w:numFmt w:val="bullet"/>
      <w:lvlText w:val="o"/>
      <w:lvlJc w:val="left"/>
      <w:pPr>
        <w:ind w:left="3600" w:hanging="360"/>
      </w:pPr>
      <w:rPr>
        <w:rFonts w:ascii="Courier New" w:hAnsi="Courier New" w:hint="default"/>
      </w:rPr>
    </w:lvl>
    <w:lvl w:ilvl="5" w:tplc="0FE88A00">
      <w:start w:val="1"/>
      <w:numFmt w:val="bullet"/>
      <w:lvlText w:val=""/>
      <w:lvlJc w:val="left"/>
      <w:pPr>
        <w:ind w:left="4320" w:hanging="360"/>
      </w:pPr>
      <w:rPr>
        <w:rFonts w:ascii="Wingdings" w:hAnsi="Wingdings" w:hint="default"/>
      </w:rPr>
    </w:lvl>
    <w:lvl w:ilvl="6" w:tplc="A1909ED2">
      <w:start w:val="1"/>
      <w:numFmt w:val="bullet"/>
      <w:lvlText w:val=""/>
      <w:lvlJc w:val="left"/>
      <w:pPr>
        <w:ind w:left="5040" w:hanging="360"/>
      </w:pPr>
      <w:rPr>
        <w:rFonts w:ascii="Symbol" w:hAnsi="Symbol" w:hint="default"/>
      </w:rPr>
    </w:lvl>
    <w:lvl w:ilvl="7" w:tplc="7354F6B2">
      <w:start w:val="1"/>
      <w:numFmt w:val="bullet"/>
      <w:lvlText w:val="o"/>
      <w:lvlJc w:val="left"/>
      <w:pPr>
        <w:ind w:left="5760" w:hanging="360"/>
      </w:pPr>
      <w:rPr>
        <w:rFonts w:ascii="Courier New" w:hAnsi="Courier New" w:hint="default"/>
      </w:rPr>
    </w:lvl>
    <w:lvl w:ilvl="8" w:tplc="8AB6E17A">
      <w:start w:val="1"/>
      <w:numFmt w:val="bullet"/>
      <w:lvlText w:val=""/>
      <w:lvlJc w:val="left"/>
      <w:pPr>
        <w:ind w:left="6480" w:hanging="360"/>
      </w:pPr>
      <w:rPr>
        <w:rFonts w:ascii="Wingdings" w:hAnsi="Wingdings" w:hint="default"/>
      </w:rPr>
    </w:lvl>
  </w:abstractNum>
  <w:abstractNum w:abstractNumId="7" w15:restartNumberingAfterBreak="0">
    <w:nsid w:val="179F420A"/>
    <w:multiLevelType w:val="hybridMultilevel"/>
    <w:tmpl w:val="FFFFFFFF"/>
    <w:lvl w:ilvl="0" w:tplc="782EDAA4">
      <w:start w:val="1"/>
      <w:numFmt w:val="bullet"/>
      <w:lvlText w:val=""/>
      <w:lvlJc w:val="left"/>
      <w:pPr>
        <w:ind w:left="720" w:hanging="360"/>
      </w:pPr>
      <w:rPr>
        <w:rFonts w:ascii="Symbol" w:hAnsi="Symbol" w:hint="default"/>
      </w:rPr>
    </w:lvl>
    <w:lvl w:ilvl="1" w:tplc="44D862DE">
      <w:start w:val="1"/>
      <w:numFmt w:val="bullet"/>
      <w:lvlText w:val="o"/>
      <w:lvlJc w:val="left"/>
      <w:pPr>
        <w:ind w:left="1440" w:hanging="360"/>
      </w:pPr>
      <w:rPr>
        <w:rFonts w:ascii="Courier New" w:hAnsi="Courier New" w:hint="default"/>
      </w:rPr>
    </w:lvl>
    <w:lvl w:ilvl="2" w:tplc="70DC1E82">
      <w:start w:val="1"/>
      <w:numFmt w:val="bullet"/>
      <w:lvlText w:val=""/>
      <w:lvlJc w:val="left"/>
      <w:pPr>
        <w:ind w:left="2160" w:hanging="360"/>
      </w:pPr>
      <w:rPr>
        <w:rFonts w:ascii="Wingdings" w:hAnsi="Wingdings" w:hint="default"/>
      </w:rPr>
    </w:lvl>
    <w:lvl w:ilvl="3" w:tplc="AE86F1FC">
      <w:start w:val="1"/>
      <w:numFmt w:val="bullet"/>
      <w:lvlText w:val=""/>
      <w:lvlJc w:val="left"/>
      <w:pPr>
        <w:ind w:left="2880" w:hanging="360"/>
      </w:pPr>
      <w:rPr>
        <w:rFonts w:ascii="Symbol" w:hAnsi="Symbol" w:hint="default"/>
      </w:rPr>
    </w:lvl>
    <w:lvl w:ilvl="4" w:tplc="D060B1B0">
      <w:start w:val="1"/>
      <w:numFmt w:val="bullet"/>
      <w:lvlText w:val="o"/>
      <w:lvlJc w:val="left"/>
      <w:pPr>
        <w:ind w:left="3600" w:hanging="360"/>
      </w:pPr>
      <w:rPr>
        <w:rFonts w:ascii="Courier New" w:hAnsi="Courier New" w:hint="default"/>
      </w:rPr>
    </w:lvl>
    <w:lvl w:ilvl="5" w:tplc="51E8AE7A">
      <w:start w:val="1"/>
      <w:numFmt w:val="bullet"/>
      <w:lvlText w:val=""/>
      <w:lvlJc w:val="left"/>
      <w:pPr>
        <w:ind w:left="4320" w:hanging="360"/>
      </w:pPr>
      <w:rPr>
        <w:rFonts w:ascii="Wingdings" w:hAnsi="Wingdings" w:hint="default"/>
      </w:rPr>
    </w:lvl>
    <w:lvl w:ilvl="6" w:tplc="0420C364">
      <w:start w:val="1"/>
      <w:numFmt w:val="bullet"/>
      <w:lvlText w:val=""/>
      <w:lvlJc w:val="left"/>
      <w:pPr>
        <w:ind w:left="5040" w:hanging="360"/>
      </w:pPr>
      <w:rPr>
        <w:rFonts w:ascii="Symbol" w:hAnsi="Symbol" w:hint="default"/>
      </w:rPr>
    </w:lvl>
    <w:lvl w:ilvl="7" w:tplc="86F867E6">
      <w:start w:val="1"/>
      <w:numFmt w:val="bullet"/>
      <w:lvlText w:val="o"/>
      <w:lvlJc w:val="left"/>
      <w:pPr>
        <w:ind w:left="5760" w:hanging="360"/>
      </w:pPr>
      <w:rPr>
        <w:rFonts w:ascii="Courier New" w:hAnsi="Courier New" w:hint="default"/>
      </w:rPr>
    </w:lvl>
    <w:lvl w:ilvl="8" w:tplc="555659D2">
      <w:start w:val="1"/>
      <w:numFmt w:val="bullet"/>
      <w:lvlText w:val=""/>
      <w:lvlJc w:val="left"/>
      <w:pPr>
        <w:ind w:left="6480" w:hanging="360"/>
      </w:pPr>
      <w:rPr>
        <w:rFonts w:ascii="Wingdings" w:hAnsi="Wingdings" w:hint="default"/>
      </w:rPr>
    </w:lvl>
  </w:abstractNum>
  <w:abstractNum w:abstractNumId="8" w15:restartNumberingAfterBreak="0">
    <w:nsid w:val="18C1523C"/>
    <w:multiLevelType w:val="hybridMultilevel"/>
    <w:tmpl w:val="07F4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85803"/>
    <w:multiLevelType w:val="hybridMultilevel"/>
    <w:tmpl w:val="63A8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7D6F6"/>
    <w:multiLevelType w:val="hybridMultilevel"/>
    <w:tmpl w:val="3DA8CFDA"/>
    <w:lvl w:ilvl="0" w:tplc="5740CC68">
      <w:start w:val="1"/>
      <w:numFmt w:val="bullet"/>
      <w:lvlText w:val="·"/>
      <w:lvlJc w:val="left"/>
      <w:pPr>
        <w:ind w:left="720" w:hanging="360"/>
      </w:pPr>
      <w:rPr>
        <w:rFonts w:ascii="Symbol" w:hAnsi="Symbol" w:hint="default"/>
      </w:rPr>
    </w:lvl>
    <w:lvl w:ilvl="1" w:tplc="27BA524A">
      <w:start w:val="1"/>
      <w:numFmt w:val="bullet"/>
      <w:lvlText w:val="o"/>
      <w:lvlJc w:val="left"/>
      <w:pPr>
        <w:ind w:left="1440" w:hanging="360"/>
      </w:pPr>
      <w:rPr>
        <w:rFonts w:ascii="Courier New" w:hAnsi="Courier New" w:hint="default"/>
      </w:rPr>
    </w:lvl>
    <w:lvl w:ilvl="2" w:tplc="345AB9E8">
      <w:start w:val="1"/>
      <w:numFmt w:val="bullet"/>
      <w:lvlText w:val=""/>
      <w:lvlJc w:val="left"/>
      <w:pPr>
        <w:ind w:left="2160" w:hanging="360"/>
      </w:pPr>
      <w:rPr>
        <w:rFonts w:ascii="Wingdings" w:hAnsi="Wingdings" w:hint="default"/>
      </w:rPr>
    </w:lvl>
    <w:lvl w:ilvl="3" w:tplc="A6CC4A44">
      <w:start w:val="1"/>
      <w:numFmt w:val="bullet"/>
      <w:lvlText w:val=""/>
      <w:lvlJc w:val="left"/>
      <w:pPr>
        <w:ind w:left="2880" w:hanging="360"/>
      </w:pPr>
      <w:rPr>
        <w:rFonts w:ascii="Symbol" w:hAnsi="Symbol" w:hint="default"/>
      </w:rPr>
    </w:lvl>
    <w:lvl w:ilvl="4" w:tplc="9D72C9A8">
      <w:start w:val="1"/>
      <w:numFmt w:val="bullet"/>
      <w:lvlText w:val="o"/>
      <w:lvlJc w:val="left"/>
      <w:pPr>
        <w:ind w:left="3600" w:hanging="360"/>
      </w:pPr>
      <w:rPr>
        <w:rFonts w:ascii="Courier New" w:hAnsi="Courier New" w:hint="default"/>
      </w:rPr>
    </w:lvl>
    <w:lvl w:ilvl="5" w:tplc="A5125006">
      <w:start w:val="1"/>
      <w:numFmt w:val="bullet"/>
      <w:lvlText w:val=""/>
      <w:lvlJc w:val="left"/>
      <w:pPr>
        <w:ind w:left="4320" w:hanging="360"/>
      </w:pPr>
      <w:rPr>
        <w:rFonts w:ascii="Wingdings" w:hAnsi="Wingdings" w:hint="default"/>
      </w:rPr>
    </w:lvl>
    <w:lvl w:ilvl="6" w:tplc="87486610">
      <w:start w:val="1"/>
      <w:numFmt w:val="bullet"/>
      <w:lvlText w:val=""/>
      <w:lvlJc w:val="left"/>
      <w:pPr>
        <w:ind w:left="5040" w:hanging="360"/>
      </w:pPr>
      <w:rPr>
        <w:rFonts w:ascii="Symbol" w:hAnsi="Symbol" w:hint="default"/>
      </w:rPr>
    </w:lvl>
    <w:lvl w:ilvl="7" w:tplc="F1001AF4">
      <w:start w:val="1"/>
      <w:numFmt w:val="bullet"/>
      <w:lvlText w:val="o"/>
      <w:lvlJc w:val="left"/>
      <w:pPr>
        <w:ind w:left="5760" w:hanging="360"/>
      </w:pPr>
      <w:rPr>
        <w:rFonts w:ascii="Courier New" w:hAnsi="Courier New" w:hint="default"/>
      </w:rPr>
    </w:lvl>
    <w:lvl w:ilvl="8" w:tplc="502862E2">
      <w:start w:val="1"/>
      <w:numFmt w:val="bullet"/>
      <w:lvlText w:val=""/>
      <w:lvlJc w:val="left"/>
      <w:pPr>
        <w:ind w:left="6480" w:hanging="360"/>
      </w:pPr>
      <w:rPr>
        <w:rFonts w:ascii="Wingdings" w:hAnsi="Wingdings" w:hint="default"/>
      </w:rPr>
    </w:lvl>
  </w:abstractNum>
  <w:abstractNum w:abstractNumId="11" w15:restartNumberingAfterBreak="0">
    <w:nsid w:val="2DEE4B09"/>
    <w:multiLevelType w:val="hybridMultilevel"/>
    <w:tmpl w:val="FCE6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1D17A"/>
    <w:multiLevelType w:val="hybridMultilevel"/>
    <w:tmpl w:val="FFFFFFFF"/>
    <w:lvl w:ilvl="0" w:tplc="0FCE913C">
      <w:start w:val="1"/>
      <w:numFmt w:val="bullet"/>
      <w:lvlText w:val="o"/>
      <w:lvlJc w:val="left"/>
      <w:pPr>
        <w:ind w:left="720" w:hanging="360"/>
      </w:pPr>
      <w:rPr>
        <w:rFonts w:ascii="&quot;Courier New&quot;" w:hAnsi="&quot;Courier New&quot;" w:hint="default"/>
      </w:rPr>
    </w:lvl>
    <w:lvl w:ilvl="1" w:tplc="1C925354">
      <w:start w:val="1"/>
      <w:numFmt w:val="bullet"/>
      <w:lvlText w:val="o"/>
      <w:lvlJc w:val="left"/>
      <w:pPr>
        <w:ind w:left="1440" w:hanging="360"/>
      </w:pPr>
      <w:rPr>
        <w:rFonts w:ascii="Courier New" w:hAnsi="Courier New" w:hint="default"/>
      </w:rPr>
    </w:lvl>
    <w:lvl w:ilvl="2" w:tplc="47BA33CA">
      <w:start w:val="1"/>
      <w:numFmt w:val="bullet"/>
      <w:lvlText w:val=""/>
      <w:lvlJc w:val="left"/>
      <w:pPr>
        <w:ind w:left="2160" w:hanging="360"/>
      </w:pPr>
      <w:rPr>
        <w:rFonts w:ascii="Wingdings" w:hAnsi="Wingdings" w:hint="default"/>
      </w:rPr>
    </w:lvl>
    <w:lvl w:ilvl="3" w:tplc="2348D4DA">
      <w:start w:val="1"/>
      <w:numFmt w:val="bullet"/>
      <w:lvlText w:val=""/>
      <w:lvlJc w:val="left"/>
      <w:pPr>
        <w:ind w:left="2880" w:hanging="360"/>
      </w:pPr>
      <w:rPr>
        <w:rFonts w:ascii="Symbol" w:hAnsi="Symbol" w:hint="default"/>
      </w:rPr>
    </w:lvl>
    <w:lvl w:ilvl="4" w:tplc="692642B8">
      <w:start w:val="1"/>
      <w:numFmt w:val="bullet"/>
      <w:lvlText w:val="o"/>
      <w:lvlJc w:val="left"/>
      <w:pPr>
        <w:ind w:left="3600" w:hanging="360"/>
      </w:pPr>
      <w:rPr>
        <w:rFonts w:ascii="Courier New" w:hAnsi="Courier New" w:hint="default"/>
      </w:rPr>
    </w:lvl>
    <w:lvl w:ilvl="5" w:tplc="11E87860">
      <w:start w:val="1"/>
      <w:numFmt w:val="bullet"/>
      <w:lvlText w:val=""/>
      <w:lvlJc w:val="left"/>
      <w:pPr>
        <w:ind w:left="4320" w:hanging="360"/>
      </w:pPr>
      <w:rPr>
        <w:rFonts w:ascii="Wingdings" w:hAnsi="Wingdings" w:hint="default"/>
      </w:rPr>
    </w:lvl>
    <w:lvl w:ilvl="6" w:tplc="89AC02BA">
      <w:start w:val="1"/>
      <w:numFmt w:val="bullet"/>
      <w:lvlText w:val=""/>
      <w:lvlJc w:val="left"/>
      <w:pPr>
        <w:ind w:left="5040" w:hanging="360"/>
      </w:pPr>
      <w:rPr>
        <w:rFonts w:ascii="Symbol" w:hAnsi="Symbol" w:hint="default"/>
      </w:rPr>
    </w:lvl>
    <w:lvl w:ilvl="7" w:tplc="0346EF34">
      <w:start w:val="1"/>
      <w:numFmt w:val="bullet"/>
      <w:lvlText w:val="o"/>
      <w:lvlJc w:val="left"/>
      <w:pPr>
        <w:ind w:left="5760" w:hanging="360"/>
      </w:pPr>
      <w:rPr>
        <w:rFonts w:ascii="Courier New" w:hAnsi="Courier New" w:hint="default"/>
      </w:rPr>
    </w:lvl>
    <w:lvl w:ilvl="8" w:tplc="27847C0C">
      <w:start w:val="1"/>
      <w:numFmt w:val="bullet"/>
      <w:lvlText w:val=""/>
      <w:lvlJc w:val="left"/>
      <w:pPr>
        <w:ind w:left="6480" w:hanging="360"/>
      </w:pPr>
      <w:rPr>
        <w:rFonts w:ascii="Wingdings" w:hAnsi="Wingdings" w:hint="default"/>
      </w:rPr>
    </w:lvl>
  </w:abstractNum>
  <w:abstractNum w:abstractNumId="13" w15:restartNumberingAfterBreak="0">
    <w:nsid w:val="322B6196"/>
    <w:multiLevelType w:val="hybridMultilevel"/>
    <w:tmpl w:val="766C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F7CB5"/>
    <w:multiLevelType w:val="hybridMultilevel"/>
    <w:tmpl w:val="EC446A42"/>
    <w:lvl w:ilvl="0" w:tplc="C43E0B66">
      <w:start w:val="1"/>
      <w:numFmt w:val="bullet"/>
      <w:lvlText w:val="·"/>
      <w:lvlJc w:val="left"/>
      <w:pPr>
        <w:ind w:left="720" w:hanging="360"/>
      </w:pPr>
      <w:rPr>
        <w:rFonts w:ascii="Symbol" w:hAnsi="Symbol" w:hint="default"/>
      </w:rPr>
    </w:lvl>
    <w:lvl w:ilvl="1" w:tplc="BCF82E36">
      <w:start w:val="1"/>
      <w:numFmt w:val="bullet"/>
      <w:lvlText w:val="o"/>
      <w:lvlJc w:val="left"/>
      <w:pPr>
        <w:ind w:left="1440" w:hanging="360"/>
      </w:pPr>
      <w:rPr>
        <w:rFonts w:ascii="Courier New" w:hAnsi="Courier New" w:hint="default"/>
      </w:rPr>
    </w:lvl>
    <w:lvl w:ilvl="2" w:tplc="4B80E57E">
      <w:start w:val="1"/>
      <w:numFmt w:val="bullet"/>
      <w:lvlText w:val=""/>
      <w:lvlJc w:val="left"/>
      <w:pPr>
        <w:ind w:left="2160" w:hanging="360"/>
      </w:pPr>
      <w:rPr>
        <w:rFonts w:ascii="Wingdings" w:hAnsi="Wingdings" w:hint="default"/>
      </w:rPr>
    </w:lvl>
    <w:lvl w:ilvl="3" w:tplc="CA2EDF5A">
      <w:start w:val="1"/>
      <w:numFmt w:val="bullet"/>
      <w:lvlText w:val=""/>
      <w:lvlJc w:val="left"/>
      <w:pPr>
        <w:ind w:left="2880" w:hanging="360"/>
      </w:pPr>
      <w:rPr>
        <w:rFonts w:ascii="Symbol" w:hAnsi="Symbol" w:hint="default"/>
      </w:rPr>
    </w:lvl>
    <w:lvl w:ilvl="4" w:tplc="11B24E68">
      <w:start w:val="1"/>
      <w:numFmt w:val="bullet"/>
      <w:lvlText w:val="o"/>
      <w:lvlJc w:val="left"/>
      <w:pPr>
        <w:ind w:left="3600" w:hanging="360"/>
      </w:pPr>
      <w:rPr>
        <w:rFonts w:ascii="Courier New" w:hAnsi="Courier New" w:hint="default"/>
      </w:rPr>
    </w:lvl>
    <w:lvl w:ilvl="5" w:tplc="7D9E744C">
      <w:start w:val="1"/>
      <w:numFmt w:val="bullet"/>
      <w:lvlText w:val=""/>
      <w:lvlJc w:val="left"/>
      <w:pPr>
        <w:ind w:left="4320" w:hanging="360"/>
      </w:pPr>
      <w:rPr>
        <w:rFonts w:ascii="Wingdings" w:hAnsi="Wingdings" w:hint="default"/>
      </w:rPr>
    </w:lvl>
    <w:lvl w:ilvl="6" w:tplc="F3D4D5CE">
      <w:start w:val="1"/>
      <w:numFmt w:val="bullet"/>
      <w:lvlText w:val=""/>
      <w:lvlJc w:val="left"/>
      <w:pPr>
        <w:ind w:left="5040" w:hanging="360"/>
      </w:pPr>
      <w:rPr>
        <w:rFonts w:ascii="Symbol" w:hAnsi="Symbol" w:hint="default"/>
      </w:rPr>
    </w:lvl>
    <w:lvl w:ilvl="7" w:tplc="F80A1838">
      <w:start w:val="1"/>
      <w:numFmt w:val="bullet"/>
      <w:lvlText w:val="o"/>
      <w:lvlJc w:val="left"/>
      <w:pPr>
        <w:ind w:left="5760" w:hanging="360"/>
      </w:pPr>
      <w:rPr>
        <w:rFonts w:ascii="Courier New" w:hAnsi="Courier New" w:hint="default"/>
      </w:rPr>
    </w:lvl>
    <w:lvl w:ilvl="8" w:tplc="9A5E7FE8">
      <w:start w:val="1"/>
      <w:numFmt w:val="bullet"/>
      <w:lvlText w:val=""/>
      <w:lvlJc w:val="left"/>
      <w:pPr>
        <w:ind w:left="6480" w:hanging="360"/>
      </w:pPr>
      <w:rPr>
        <w:rFonts w:ascii="Wingdings" w:hAnsi="Wingdings" w:hint="default"/>
      </w:rPr>
    </w:lvl>
  </w:abstractNum>
  <w:abstractNum w:abstractNumId="15" w15:restartNumberingAfterBreak="0">
    <w:nsid w:val="350CC62E"/>
    <w:multiLevelType w:val="hybridMultilevel"/>
    <w:tmpl w:val="53A2F1B0"/>
    <w:lvl w:ilvl="0" w:tplc="80FA5AAA">
      <w:start w:val="1"/>
      <w:numFmt w:val="bullet"/>
      <w:lvlText w:val="·"/>
      <w:lvlJc w:val="left"/>
      <w:pPr>
        <w:ind w:left="720" w:hanging="360"/>
      </w:pPr>
      <w:rPr>
        <w:rFonts w:ascii="Symbol" w:hAnsi="Symbol" w:hint="default"/>
      </w:rPr>
    </w:lvl>
    <w:lvl w:ilvl="1" w:tplc="8F345EA4">
      <w:start w:val="1"/>
      <w:numFmt w:val="bullet"/>
      <w:lvlText w:val="o"/>
      <w:lvlJc w:val="left"/>
      <w:pPr>
        <w:ind w:left="1440" w:hanging="360"/>
      </w:pPr>
      <w:rPr>
        <w:rFonts w:ascii="Courier New" w:hAnsi="Courier New" w:hint="default"/>
      </w:rPr>
    </w:lvl>
    <w:lvl w:ilvl="2" w:tplc="22764B1E">
      <w:start w:val="1"/>
      <w:numFmt w:val="bullet"/>
      <w:lvlText w:val=""/>
      <w:lvlJc w:val="left"/>
      <w:pPr>
        <w:ind w:left="2160" w:hanging="360"/>
      </w:pPr>
      <w:rPr>
        <w:rFonts w:ascii="Wingdings" w:hAnsi="Wingdings" w:hint="default"/>
      </w:rPr>
    </w:lvl>
    <w:lvl w:ilvl="3" w:tplc="538201E2">
      <w:start w:val="1"/>
      <w:numFmt w:val="bullet"/>
      <w:lvlText w:val=""/>
      <w:lvlJc w:val="left"/>
      <w:pPr>
        <w:ind w:left="2880" w:hanging="360"/>
      </w:pPr>
      <w:rPr>
        <w:rFonts w:ascii="Symbol" w:hAnsi="Symbol" w:hint="default"/>
      </w:rPr>
    </w:lvl>
    <w:lvl w:ilvl="4" w:tplc="71FE8EE6">
      <w:start w:val="1"/>
      <w:numFmt w:val="bullet"/>
      <w:lvlText w:val="o"/>
      <w:lvlJc w:val="left"/>
      <w:pPr>
        <w:ind w:left="3600" w:hanging="360"/>
      </w:pPr>
      <w:rPr>
        <w:rFonts w:ascii="Courier New" w:hAnsi="Courier New" w:hint="default"/>
      </w:rPr>
    </w:lvl>
    <w:lvl w:ilvl="5" w:tplc="A92A5AA4">
      <w:start w:val="1"/>
      <w:numFmt w:val="bullet"/>
      <w:lvlText w:val=""/>
      <w:lvlJc w:val="left"/>
      <w:pPr>
        <w:ind w:left="4320" w:hanging="360"/>
      </w:pPr>
      <w:rPr>
        <w:rFonts w:ascii="Wingdings" w:hAnsi="Wingdings" w:hint="default"/>
      </w:rPr>
    </w:lvl>
    <w:lvl w:ilvl="6" w:tplc="D31ED368">
      <w:start w:val="1"/>
      <w:numFmt w:val="bullet"/>
      <w:lvlText w:val=""/>
      <w:lvlJc w:val="left"/>
      <w:pPr>
        <w:ind w:left="5040" w:hanging="360"/>
      </w:pPr>
      <w:rPr>
        <w:rFonts w:ascii="Symbol" w:hAnsi="Symbol" w:hint="default"/>
      </w:rPr>
    </w:lvl>
    <w:lvl w:ilvl="7" w:tplc="D974E586">
      <w:start w:val="1"/>
      <w:numFmt w:val="bullet"/>
      <w:lvlText w:val="o"/>
      <w:lvlJc w:val="left"/>
      <w:pPr>
        <w:ind w:left="5760" w:hanging="360"/>
      </w:pPr>
      <w:rPr>
        <w:rFonts w:ascii="Courier New" w:hAnsi="Courier New" w:hint="default"/>
      </w:rPr>
    </w:lvl>
    <w:lvl w:ilvl="8" w:tplc="06FC35B2">
      <w:start w:val="1"/>
      <w:numFmt w:val="bullet"/>
      <w:lvlText w:val=""/>
      <w:lvlJc w:val="left"/>
      <w:pPr>
        <w:ind w:left="6480" w:hanging="360"/>
      </w:pPr>
      <w:rPr>
        <w:rFonts w:ascii="Wingdings" w:hAnsi="Wingdings" w:hint="default"/>
      </w:rPr>
    </w:lvl>
  </w:abstractNum>
  <w:abstractNum w:abstractNumId="16" w15:restartNumberingAfterBreak="0">
    <w:nsid w:val="390C4911"/>
    <w:multiLevelType w:val="hybridMultilevel"/>
    <w:tmpl w:val="7418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58F3A"/>
    <w:multiLevelType w:val="hybridMultilevel"/>
    <w:tmpl w:val="BC187798"/>
    <w:lvl w:ilvl="0" w:tplc="A852BDFC">
      <w:start w:val="1"/>
      <w:numFmt w:val="bullet"/>
      <w:lvlText w:val="·"/>
      <w:lvlJc w:val="left"/>
      <w:pPr>
        <w:ind w:left="720" w:hanging="360"/>
      </w:pPr>
      <w:rPr>
        <w:rFonts w:ascii="Symbol" w:hAnsi="Symbol" w:hint="default"/>
      </w:rPr>
    </w:lvl>
    <w:lvl w:ilvl="1" w:tplc="E7D806F2">
      <w:start w:val="1"/>
      <w:numFmt w:val="bullet"/>
      <w:lvlText w:val="o"/>
      <w:lvlJc w:val="left"/>
      <w:pPr>
        <w:ind w:left="1440" w:hanging="360"/>
      </w:pPr>
      <w:rPr>
        <w:rFonts w:ascii="Courier New" w:hAnsi="Courier New" w:hint="default"/>
      </w:rPr>
    </w:lvl>
    <w:lvl w:ilvl="2" w:tplc="D25C8BC8">
      <w:start w:val="1"/>
      <w:numFmt w:val="bullet"/>
      <w:lvlText w:val=""/>
      <w:lvlJc w:val="left"/>
      <w:pPr>
        <w:ind w:left="2160" w:hanging="360"/>
      </w:pPr>
      <w:rPr>
        <w:rFonts w:ascii="Wingdings" w:hAnsi="Wingdings" w:hint="default"/>
      </w:rPr>
    </w:lvl>
    <w:lvl w:ilvl="3" w:tplc="F8C2B798">
      <w:start w:val="1"/>
      <w:numFmt w:val="bullet"/>
      <w:lvlText w:val=""/>
      <w:lvlJc w:val="left"/>
      <w:pPr>
        <w:ind w:left="2880" w:hanging="360"/>
      </w:pPr>
      <w:rPr>
        <w:rFonts w:ascii="Symbol" w:hAnsi="Symbol" w:hint="default"/>
      </w:rPr>
    </w:lvl>
    <w:lvl w:ilvl="4" w:tplc="F314099A">
      <w:start w:val="1"/>
      <w:numFmt w:val="bullet"/>
      <w:lvlText w:val="o"/>
      <w:lvlJc w:val="left"/>
      <w:pPr>
        <w:ind w:left="3600" w:hanging="360"/>
      </w:pPr>
      <w:rPr>
        <w:rFonts w:ascii="Courier New" w:hAnsi="Courier New" w:hint="default"/>
      </w:rPr>
    </w:lvl>
    <w:lvl w:ilvl="5" w:tplc="D1E25C9C">
      <w:start w:val="1"/>
      <w:numFmt w:val="bullet"/>
      <w:lvlText w:val=""/>
      <w:lvlJc w:val="left"/>
      <w:pPr>
        <w:ind w:left="4320" w:hanging="360"/>
      </w:pPr>
      <w:rPr>
        <w:rFonts w:ascii="Wingdings" w:hAnsi="Wingdings" w:hint="default"/>
      </w:rPr>
    </w:lvl>
    <w:lvl w:ilvl="6" w:tplc="5C464BF8">
      <w:start w:val="1"/>
      <w:numFmt w:val="bullet"/>
      <w:lvlText w:val=""/>
      <w:lvlJc w:val="left"/>
      <w:pPr>
        <w:ind w:left="5040" w:hanging="360"/>
      </w:pPr>
      <w:rPr>
        <w:rFonts w:ascii="Symbol" w:hAnsi="Symbol" w:hint="default"/>
      </w:rPr>
    </w:lvl>
    <w:lvl w:ilvl="7" w:tplc="E13A1A64">
      <w:start w:val="1"/>
      <w:numFmt w:val="bullet"/>
      <w:lvlText w:val="o"/>
      <w:lvlJc w:val="left"/>
      <w:pPr>
        <w:ind w:left="5760" w:hanging="360"/>
      </w:pPr>
      <w:rPr>
        <w:rFonts w:ascii="Courier New" w:hAnsi="Courier New" w:hint="default"/>
      </w:rPr>
    </w:lvl>
    <w:lvl w:ilvl="8" w:tplc="E4F29CB8">
      <w:start w:val="1"/>
      <w:numFmt w:val="bullet"/>
      <w:lvlText w:val=""/>
      <w:lvlJc w:val="left"/>
      <w:pPr>
        <w:ind w:left="6480" w:hanging="360"/>
      </w:pPr>
      <w:rPr>
        <w:rFonts w:ascii="Wingdings" w:hAnsi="Wingdings" w:hint="default"/>
      </w:rPr>
    </w:lvl>
  </w:abstractNum>
  <w:abstractNum w:abstractNumId="18" w15:restartNumberingAfterBreak="0">
    <w:nsid w:val="3AAC14F6"/>
    <w:multiLevelType w:val="hybridMultilevel"/>
    <w:tmpl w:val="92F4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B1EA0"/>
    <w:multiLevelType w:val="hybridMultilevel"/>
    <w:tmpl w:val="99386042"/>
    <w:lvl w:ilvl="0" w:tplc="43465A1C">
      <w:start w:val="1"/>
      <w:numFmt w:val="bullet"/>
      <w:lvlText w:val="·"/>
      <w:lvlJc w:val="left"/>
      <w:pPr>
        <w:ind w:left="720" w:hanging="360"/>
      </w:pPr>
      <w:rPr>
        <w:rFonts w:ascii="Symbol" w:hAnsi="Symbol" w:hint="default"/>
      </w:rPr>
    </w:lvl>
    <w:lvl w:ilvl="1" w:tplc="780E51D0">
      <w:start w:val="1"/>
      <w:numFmt w:val="bullet"/>
      <w:lvlText w:val="o"/>
      <w:lvlJc w:val="left"/>
      <w:pPr>
        <w:ind w:left="1440" w:hanging="360"/>
      </w:pPr>
      <w:rPr>
        <w:rFonts w:ascii="Courier New" w:hAnsi="Courier New" w:hint="default"/>
      </w:rPr>
    </w:lvl>
    <w:lvl w:ilvl="2" w:tplc="EAC641BA">
      <w:start w:val="1"/>
      <w:numFmt w:val="bullet"/>
      <w:lvlText w:val=""/>
      <w:lvlJc w:val="left"/>
      <w:pPr>
        <w:ind w:left="2160" w:hanging="360"/>
      </w:pPr>
      <w:rPr>
        <w:rFonts w:ascii="Wingdings" w:hAnsi="Wingdings" w:hint="default"/>
      </w:rPr>
    </w:lvl>
    <w:lvl w:ilvl="3" w:tplc="08E6A3F2">
      <w:start w:val="1"/>
      <w:numFmt w:val="bullet"/>
      <w:lvlText w:val=""/>
      <w:lvlJc w:val="left"/>
      <w:pPr>
        <w:ind w:left="2880" w:hanging="360"/>
      </w:pPr>
      <w:rPr>
        <w:rFonts w:ascii="Symbol" w:hAnsi="Symbol" w:hint="default"/>
      </w:rPr>
    </w:lvl>
    <w:lvl w:ilvl="4" w:tplc="FC469B8A">
      <w:start w:val="1"/>
      <w:numFmt w:val="bullet"/>
      <w:lvlText w:val="o"/>
      <w:lvlJc w:val="left"/>
      <w:pPr>
        <w:ind w:left="3600" w:hanging="360"/>
      </w:pPr>
      <w:rPr>
        <w:rFonts w:ascii="Courier New" w:hAnsi="Courier New" w:hint="default"/>
      </w:rPr>
    </w:lvl>
    <w:lvl w:ilvl="5" w:tplc="95707E4A">
      <w:start w:val="1"/>
      <w:numFmt w:val="bullet"/>
      <w:lvlText w:val=""/>
      <w:lvlJc w:val="left"/>
      <w:pPr>
        <w:ind w:left="4320" w:hanging="360"/>
      </w:pPr>
      <w:rPr>
        <w:rFonts w:ascii="Wingdings" w:hAnsi="Wingdings" w:hint="default"/>
      </w:rPr>
    </w:lvl>
    <w:lvl w:ilvl="6" w:tplc="4AACF91A">
      <w:start w:val="1"/>
      <w:numFmt w:val="bullet"/>
      <w:lvlText w:val=""/>
      <w:lvlJc w:val="left"/>
      <w:pPr>
        <w:ind w:left="5040" w:hanging="360"/>
      </w:pPr>
      <w:rPr>
        <w:rFonts w:ascii="Symbol" w:hAnsi="Symbol" w:hint="default"/>
      </w:rPr>
    </w:lvl>
    <w:lvl w:ilvl="7" w:tplc="2022266E">
      <w:start w:val="1"/>
      <w:numFmt w:val="bullet"/>
      <w:lvlText w:val="o"/>
      <w:lvlJc w:val="left"/>
      <w:pPr>
        <w:ind w:left="5760" w:hanging="360"/>
      </w:pPr>
      <w:rPr>
        <w:rFonts w:ascii="Courier New" w:hAnsi="Courier New" w:hint="default"/>
      </w:rPr>
    </w:lvl>
    <w:lvl w:ilvl="8" w:tplc="BC5A71E0">
      <w:start w:val="1"/>
      <w:numFmt w:val="bullet"/>
      <w:lvlText w:val=""/>
      <w:lvlJc w:val="left"/>
      <w:pPr>
        <w:ind w:left="6480" w:hanging="360"/>
      </w:pPr>
      <w:rPr>
        <w:rFonts w:ascii="Wingdings" w:hAnsi="Wingdings" w:hint="default"/>
      </w:rPr>
    </w:lvl>
  </w:abstractNum>
  <w:abstractNum w:abstractNumId="20" w15:restartNumberingAfterBreak="0">
    <w:nsid w:val="48D42AB3"/>
    <w:multiLevelType w:val="hybridMultilevel"/>
    <w:tmpl w:val="7A2E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33CA0"/>
    <w:multiLevelType w:val="hybridMultilevel"/>
    <w:tmpl w:val="FFFFFFFF"/>
    <w:lvl w:ilvl="0" w:tplc="663209DC">
      <w:start w:val="1"/>
      <w:numFmt w:val="bullet"/>
      <w:lvlText w:val=""/>
      <w:lvlJc w:val="left"/>
      <w:pPr>
        <w:ind w:left="720" w:hanging="360"/>
      </w:pPr>
      <w:rPr>
        <w:rFonts w:ascii="Symbol" w:hAnsi="Symbol" w:hint="default"/>
      </w:rPr>
    </w:lvl>
    <w:lvl w:ilvl="1" w:tplc="AEFA38B2">
      <w:start w:val="1"/>
      <w:numFmt w:val="bullet"/>
      <w:lvlText w:val="o"/>
      <w:lvlJc w:val="left"/>
      <w:pPr>
        <w:ind w:left="1440" w:hanging="360"/>
      </w:pPr>
      <w:rPr>
        <w:rFonts w:ascii="Courier New" w:hAnsi="Courier New" w:hint="default"/>
      </w:rPr>
    </w:lvl>
    <w:lvl w:ilvl="2" w:tplc="5916188C">
      <w:start w:val="1"/>
      <w:numFmt w:val="bullet"/>
      <w:lvlText w:val=""/>
      <w:lvlJc w:val="left"/>
      <w:pPr>
        <w:ind w:left="2160" w:hanging="360"/>
      </w:pPr>
      <w:rPr>
        <w:rFonts w:ascii="Wingdings" w:hAnsi="Wingdings" w:hint="default"/>
      </w:rPr>
    </w:lvl>
    <w:lvl w:ilvl="3" w:tplc="002E20B4">
      <w:start w:val="1"/>
      <w:numFmt w:val="bullet"/>
      <w:lvlText w:val=""/>
      <w:lvlJc w:val="left"/>
      <w:pPr>
        <w:ind w:left="2880" w:hanging="360"/>
      </w:pPr>
      <w:rPr>
        <w:rFonts w:ascii="Symbol" w:hAnsi="Symbol" w:hint="default"/>
      </w:rPr>
    </w:lvl>
    <w:lvl w:ilvl="4" w:tplc="E834D1A6">
      <w:start w:val="1"/>
      <w:numFmt w:val="bullet"/>
      <w:lvlText w:val="o"/>
      <w:lvlJc w:val="left"/>
      <w:pPr>
        <w:ind w:left="3600" w:hanging="360"/>
      </w:pPr>
      <w:rPr>
        <w:rFonts w:ascii="Courier New" w:hAnsi="Courier New" w:hint="default"/>
      </w:rPr>
    </w:lvl>
    <w:lvl w:ilvl="5" w:tplc="77EC0682">
      <w:start w:val="1"/>
      <w:numFmt w:val="bullet"/>
      <w:lvlText w:val=""/>
      <w:lvlJc w:val="left"/>
      <w:pPr>
        <w:ind w:left="4320" w:hanging="360"/>
      </w:pPr>
      <w:rPr>
        <w:rFonts w:ascii="Wingdings" w:hAnsi="Wingdings" w:hint="default"/>
      </w:rPr>
    </w:lvl>
    <w:lvl w:ilvl="6" w:tplc="E83E5622">
      <w:start w:val="1"/>
      <w:numFmt w:val="bullet"/>
      <w:lvlText w:val=""/>
      <w:lvlJc w:val="left"/>
      <w:pPr>
        <w:ind w:left="5040" w:hanging="360"/>
      </w:pPr>
      <w:rPr>
        <w:rFonts w:ascii="Symbol" w:hAnsi="Symbol" w:hint="default"/>
      </w:rPr>
    </w:lvl>
    <w:lvl w:ilvl="7" w:tplc="DE7266EA">
      <w:start w:val="1"/>
      <w:numFmt w:val="bullet"/>
      <w:lvlText w:val="o"/>
      <w:lvlJc w:val="left"/>
      <w:pPr>
        <w:ind w:left="5760" w:hanging="360"/>
      </w:pPr>
      <w:rPr>
        <w:rFonts w:ascii="Courier New" w:hAnsi="Courier New" w:hint="default"/>
      </w:rPr>
    </w:lvl>
    <w:lvl w:ilvl="8" w:tplc="9A3A44AE">
      <w:start w:val="1"/>
      <w:numFmt w:val="bullet"/>
      <w:lvlText w:val=""/>
      <w:lvlJc w:val="left"/>
      <w:pPr>
        <w:ind w:left="6480" w:hanging="360"/>
      </w:pPr>
      <w:rPr>
        <w:rFonts w:ascii="Wingdings" w:hAnsi="Wingdings" w:hint="default"/>
      </w:rPr>
    </w:lvl>
  </w:abstractNum>
  <w:abstractNum w:abstractNumId="22" w15:restartNumberingAfterBreak="0">
    <w:nsid w:val="5C381151"/>
    <w:multiLevelType w:val="hybridMultilevel"/>
    <w:tmpl w:val="C592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D0A4E"/>
    <w:multiLevelType w:val="hybridMultilevel"/>
    <w:tmpl w:val="FFFFFFFF"/>
    <w:lvl w:ilvl="0" w:tplc="FFFFFFFF">
      <w:start w:val="1"/>
      <w:numFmt w:val="bullet"/>
      <w:lvlText w:val=""/>
      <w:lvlJc w:val="left"/>
      <w:pPr>
        <w:ind w:left="720" w:hanging="360"/>
      </w:pPr>
      <w:rPr>
        <w:rFonts w:ascii="Symbol" w:hAnsi="Symbol" w:hint="default"/>
      </w:rPr>
    </w:lvl>
    <w:lvl w:ilvl="1" w:tplc="1E1EC7F0">
      <w:start w:val="1"/>
      <w:numFmt w:val="bullet"/>
      <w:lvlText w:val="o"/>
      <w:lvlJc w:val="left"/>
      <w:pPr>
        <w:ind w:left="1440" w:hanging="360"/>
      </w:pPr>
      <w:rPr>
        <w:rFonts w:ascii="Courier New" w:hAnsi="Courier New" w:hint="default"/>
      </w:rPr>
    </w:lvl>
    <w:lvl w:ilvl="2" w:tplc="FF52A17A">
      <w:start w:val="1"/>
      <w:numFmt w:val="bullet"/>
      <w:lvlText w:val=""/>
      <w:lvlJc w:val="left"/>
      <w:pPr>
        <w:ind w:left="2160" w:hanging="360"/>
      </w:pPr>
      <w:rPr>
        <w:rFonts w:ascii="Wingdings" w:hAnsi="Wingdings" w:hint="default"/>
      </w:rPr>
    </w:lvl>
    <w:lvl w:ilvl="3" w:tplc="5E2AE7C6">
      <w:start w:val="1"/>
      <w:numFmt w:val="bullet"/>
      <w:lvlText w:val=""/>
      <w:lvlJc w:val="left"/>
      <w:pPr>
        <w:ind w:left="2880" w:hanging="360"/>
      </w:pPr>
      <w:rPr>
        <w:rFonts w:ascii="Symbol" w:hAnsi="Symbol" w:hint="default"/>
      </w:rPr>
    </w:lvl>
    <w:lvl w:ilvl="4" w:tplc="44A02E58">
      <w:start w:val="1"/>
      <w:numFmt w:val="bullet"/>
      <w:lvlText w:val="o"/>
      <w:lvlJc w:val="left"/>
      <w:pPr>
        <w:ind w:left="3600" w:hanging="360"/>
      </w:pPr>
      <w:rPr>
        <w:rFonts w:ascii="Courier New" w:hAnsi="Courier New" w:hint="default"/>
      </w:rPr>
    </w:lvl>
    <w:lvl w:ilvl="5" w:tplc="3B7C7E50">
      <w:start w:val="1"/>
      <w:numFmt w:val="bullet"/>
      <w:lvlText w:val=""/>
      <w:lvlJc w:val="left"/>
      <w:pPr>
        <w:ind w:left="4320" w:hanging="360"/>
      </w:pPr>
      <w:rPr>
        <w:rFonts w:ascii="Wingdings" w:hAnsi="Wingdings" w:hint="default"/>
      </w:rPr>
    </w:lvl>
    <w:lvl w:ilvl="6" w:tplc="442244FC">
      <w:start w:val="1"/>
      <w:numFmt w:val="bullet"/>
      <w:lvlText w:val=""/>
      <w:lvlJc w:val="left"/>
      <w:pPr>
        <w:ind w:left="5040" w:hanging="360"/>
      </w:pPr>
      <w:rPr>
        <w:rFonts w:ascii="Symbol" w:hAnsi="Symbol" w:hint="default"/>
      </w:rPr>
    </w:lvl>
    <w:lvl w:ilvl="7" w:tplc="C7BC1CA0">
      <w:start w:val="1"/>
      <w:numFmt w:val="bullet"/>
      <w:lvlText w:val="o"/>
      <w:lvlJc w:val="left"/>
      <w:pPr>
        <w:ind w:left="5760" w:hanging="360"/>
      </w:pPr>
      <w:rPr>
        <w:rFonts w:ascii="Courier New" w:hAnsi="Courier New" w:hint="default"/>
      </w:rPr>
    </w:lvl>
    <w:lvl w:ilvl="8" w:tplc="8D1E4F40">
      <w:start w:val="1"/>
      <w:numFmt w:val="bullet"/>
      <w:lvlText w:val=""/>
      <w:lvlJc w:val="left"/>
      <w:pPr>
        <w:ind w:left="6480" w:hanging="360"/>
      </w:pPr>
      <w:rPr>
        <w:rFonts w:ascii="Wingdings" w:hAnsi="Wingdings" w:hint="default"/>
      </w:rPr>
    </w:lvl>
  </w:abstractNum>
  <w:abstractNum w:abstractNumId="24" w15:restartNumberingAfterBreak="0">
    <w:nsid w:val="6287ABCB"/>
    <w:multiLevelType w:val="hybridMultilevel"/>
    <w:tmpl w:val="FFFFFFFF"/>
    <w:lvl w:ilvl="0" w:tplc="C914A0FE">
      <w:start w:val="1"/>
      <w:numFmt w:val="bullet"/>
      <w:lvlText w:val=""/>
      <w:lvlJc w:val="left"/>
      <w:pPr>
        <w:ind w:left="720" w:hanging="360"/>
      </w:pPr>
      <w:rPr>
        <w:rFonts w:ascii="Symbol" w:hAnsi="Symbol" w:hint="default"/>
      </w:rPr>
    </w:lvl>
    <w:lvl w:ilvl="1" w:tplc="DD6628E2">
      <w:start w:val="1"/>
      <w:numFmt w:val="bullet"/>
      <w:lvlText w:val="o"/>
      <w:lvlJc w:val="left"/>
      <w:pPr>
        <w:ind w:left="1440" w:hanging="360"/>
      </w:pPr>
      <w:rPr>
        <w:rFonts w:ascii="Courier New" w:hAnsi="Courier New" w:hint="default"/>
      </w:rPr>
    </w:lvl>
    <w:lvl w:ilvl="2" w:tplc="C458E00A">
      <w:start w:val="1"/>
      <w:numFmt w:val="bullet"/>
      <w:lvlText w:val=""/>
      <w:lvlJc w:val="left"/>
      <w:pPr>
        <w:ind w:left="2160" w:hanging="360"/>
      </w:pPr>
      <w:rPr>
        <w:rFonts w:ascii="Wingdings" w:hAnsi="Wingdings" w:hint="default"/>
      </w:rPr>
    </w:lvl>
    <w:lvl w:ilvl="3" w:tplc="6C08CDDA">
      <w:start w:val="1"/>
      <w:numFmt w:val="bullet"/>
      <w:lvlText w:val=""/>
      <w:lvlJc w:val="left"/>
      <w:pPr>
        <w:ind w:left="2880" w:hanging="360"/>
      </w:pPr>
      <w:rPr>
        <w:rFonts w:ascii="Symbol" w:hAnsi="Symbol" w:hint="default"/>
      </w:rPr>
    </w:lvl>
    <w:lvl w:ilvl="4" w:tplc="C1DCAD30">
      <w:start w:val="1"/>
      <w:numFmt w:val="bullet"/>
      <w:lvlText w:val="o"/>
      <w:lvlJc w:val="left"/>
      <w:pPr>
        <w:ind w:left="3600" w:hanging="360"/>
      </w:pPr>
      <w:rPr>
        <w:rFonts w:ascii="Courier New" w:hAnsi="Courier New" w:hint="default"/>
      </w:rPr>
    </w:lvl>
    <w:lvl w:ilvl="5" w:tplc="78F8685E">
      <w:start w:val="1"/>
      <w:numFmt w:val="bullet"/>
      <w:lvlText w:val=""/>
      <w:lvlJc w:val="left"/>
      <w:pPr>
        <w:ind w:left="4320" w:hanging="360"/>
      </w:pPr>
      <w:rPr>
        <w:rFonts w:ascii="Wingdings" w:hAnsi="Wingdings" w:hint="default"/>
      </w:rPr>
    </w:lvl>
    <w:lvl w:ilvl="6" w:tplc="68A86E20">
      <w:start w:val="1"/>
      <w:numFmt w:val="bullet"/>
      <w:lvlText w:val=""/>
      <w:lvlJc w:val="left"/>
      <w:pPr>
        <w:ind w:left="5040" w:hanging="360"/>
      </w:pPr>
      <w:rPr>
        <w:rFonts w:ascii="Symbol" w:hAnsi="Symbol" w:hint="default"/>
      </w:rPr>
    </w:lvl>
    <w:lvl w:ilvl="7" w:tplc="4A60CEE0">
      <w:start w:val="1"/>
      <w:numFmt w:val="bullet"/>
      <w:lvlText w:val="o"/>
      <w:lvlJc w:val="left"/>
      <w:pPr>
        <w:ind w:left="5760" w:hanging="360"/>
      </w:pPr>
      <w:rPr>
        <w:rFonts w:ascii="Courier New" w:hAnsi="Courier New" w:hint="default"/>
      </w:rPr>
    </w:lvl>
    <w:lvl w:ilvl="8" w:tplc="27426F3E">
      <w:start w:val="1"/>
      <w:numFmt w:val="bullet"/>
      <w:lvlText w:val=""/>
      <w:lvlJc w:val="left"/>
      <w:pPr>
        <w:ind w:left="6480" w:hanging="360"/>
      </w:pPr>
      <w:rPr>
        <w:rFonts w:ascii="Wingdings" w:hAnsi="Wingdings" w:hint="default"/>
      </w:rPr>
    </w:lvl>
  </w:abstractNum>
  <w:abstractNum w:abstractNumId="2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5BB1E88"/>
    <w:multiLevelType w:val="hybridMultilevel"/>
    <w:tmpl w:val="FFFFFFFF"/>
    <w:lvl w:ilvl="0" w:tplc="8E20D4FE">
      <w:start w:val="1"/>
      <w:numFmt w:val="bullet"/>
      <w:lvlText w:val="o"/>
      <w:lvlJc w:val="left"/>
      <w:pPr>
        <w:ind w:left="720" w:hanging="360"/>
      </w:pPr>
      <w:rPr>
        <w:rFonts w:ascii="&quot;Courier New&quot;" w:hAnsi="&quot;Courier New&quot;" w:hint="default"/>
      </w:rPr>
    </w:lvl>
    <w:lvl w:ilvl="1" w:tplc="9E70CBB2">
      <w:start w:val="1"/>
      <w:numFmt w:val="bullet"/>
      <w:lvlText w:val="o"/>
      <w:lvlJc w:val="left"/>
      <w:pPr>
        <w:ind w:left="1440" w:hanging="360"/>
      </w:pPr>
      <w:rPr>
        <w:rFonts w:ascii="Courier New" w:hAnsi="Courier New" w:hint="default"/>
      </w:rPr>
    </w:lvl>
    <w:lvl w:ilvl="2" w:tplc="1B9C9A70">
      <w:start w:val="1"/>
      <w:numFmt w:val="bullet"/>
      <w:lvlText w:val=""/>
      <w:lvlJc w:val="left"/>
      <w:pPr>
        <w:ind w:left="2160" w:hanging="360"/>
      </w:pPr>
      <w:rPr>
        <w:rFonts w:ascii="Wingdings" w:hAnsi="Wingdings" w:hint="default"/>
      </w:rPr>
    </w:lvl>
    <w:lvl w:ilvl="3" w:tplc="6816B32C">
      <w:start w:val="1"/>
      <w:numFmt w:val="bullet"/>
      <w:lvlText w:val=""/>
      <w:lvlJc w:val="left"/>
      <w:pPr>
        <w:ind w:left="2880" w:hanging="360"/>
      </w:pPr>
      <w:rPr>
        <w:rFonts w:ascii="Symbol" w:hAnsi="Symbol" w:hint="default"/>
      </w:rPr>
    </w:lvl>
    <w:lvl w:ilvl="4" w:tplc="128025C8">
      <w:start w:val="1"/>
      <w:numFmt w:val="bullet"/>
      <w:lvlText w:val="o"/>
      <w:lvlJc w:val="left"/>
      <w:pPr>
        <w:ind w:left="3600" w:hanging="360"/>
      </w:pPr>
      <w:rPr>
        <w:rFonts w:ascii="Courier New" w:hAnsi="Courier New" w:hint="default"/>
      </w:rPr>
    </w:lvl>
    <w:lvl w:ilvl="5" w:tplc="CBA8ABDC">
      <w:start w:val="1"/>
      <w:numFmt w:val="bullet"/>
      <w:lvlText w:val=""/>
      <w:lvlJc w:val="left"/>
      <w:pPr>
        <w:ind w:left="4320" w:hanging="360"/>
      </w:pPr>
      <w:rPr>
        <w:rFonts w:ascii="Wingdings" w:hAnsi="Wingdings" w:hint="default"/>
      </w:rPr>
    </w:lvl>
    <w:lvl w:ilvl="6" w:tplc="A502A88A">
      <w:start w:val="1"/>
      <w:numFmt w:val="bullet"/>
      <w:lvlText w:val=""/>
      <w:lvlJc w:val="left"/>
      <w:pPr>
        <w:ind w:left="5040" w:hanging="360"/>
      </w:pPr>
      <w:rPr>
        <w:rFonts w:ascii="Symbol" w:hAnsi="Symbol" w:hint="default"/>
      </w:rPr>
    </w:lvl>
    <w:lvl w:ilvl="7" w:tplc="3A508D5A">
      <w:start w:val="1"/>
      <w:numFmt w:val="bullet"/>
      <w:lvlText w:val="o"/>
      <w:lvlJc w:val="left"/>
      <w:pPr>
        <w:ind w:left="5760" w:hanging="360"/>
      </w:pPr>
      <w:rPr>
        <w:rFonts w:ascii="Courier New" w:hAnsi="Courier New" w:hint="default"/>
      </w:rPr>
    </w:lvl>
    <w:lvl w:ilvl="8" w:tplc="3034BDE0">
      <w:start w:val="1"/>
      <w:numFmt w:val="bullet"/>
      <w:lvlText w:val=""/>
      <w:lvlJc w:val="left"/>
      <w:pPr>
        <w:ind w:left="6480" w:hanging="360"/>
      </w:pPr>
      <w:rPr>
        <w:rFonts w:ascii="Wingdings" w:hAnsi="Wingdings" w:hint="default"/>
      </w:rPr>
    </w:lvl>
  </w:abstractNum>
  <w:abstractNum w:abstractNumId="27" w15:restartNumberingAfterBreak="0">
    <w:nsid w:val="71E41004"/>
    <w:multiLevelType w:val="hybridMultilevel"/>
    <w:tmpl w:val="E83E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0E225"/>
    <w:multiLevelType w:val="hybridMultilevel"/>
    <w:tmpl w:val="FFFFFFFF"/>
    <w:lvl w:ilvl="0" w:tplc="FBD4B906">
      <w:start w:val="1"/>
      <w:numFmt w:val="bullet"/>
      <w:lvlText w:val="o"/>
      <w:lvlJc w:val="left"/>
      <w:pPr>
        <w:ind w:left="720" w:hanging="360"/>
      </w:pPr>
      <w:rPr>
        <w:rFonts w:ascii="&quot;Courier New&quot;" w:hAnsi="&quot;Courier New&quot;" w:hint="default"/>
      </w:rPr>
    </w:lvl>
    <w:lvl w:ilvl="1" w:tplc="C1A69776">
      <w:start w:val="1"/>
      <w:numFmt w:val="bullet"/>
      <w:lvlText w:val="o"/>
      <w:lvlJc w:val="left"/>
      <w:pPr>
        <w:ind w:left="1440" w:hanging="360"/>
      </w:pPr>
      <w:rPr>
        <w:rFonts w:ascii="Courier New" w:hAnsi="Courier New" w:hint="default"/>
      </w:rPr>
    </w:lvl>
    <w:lvl w:ilvl="2" w:tplc="292C0394">
      <w:start w:val="1"/>
      <w:numFmt w:val="bullet"/>
      <w:lvlText w:val=""/>
      <w:lvlJc w:val="left"/>
      <w:pPr>
        <w:ind w:left="2160" w:hanging="360"/>
      </w:pPr>
      <w:rPr>
        <w:rFonts w:ascii="Wingdings" w:hAnsi="Wingdings" w:hint="default"/>
      </w:rPr>
    </w:lvl>
    <w:lvl w:ilvl="3" w:tplc="91D084F2">
      <w:start w:val="1"/>
      <w:numFmt w:val="bullet"/>
      <w:lvlText w:val=""/>
      <w:lvlJc w:val="left"/>
      <w:pPr>
        <w:ind w:left="2880" w:hanging="360"/>
      </w:pPr>
      <w:rPr>
        <w:rFonts w:ascii="Symbol" w:hAnsi="Symbol" w:hint="default"/>
      </w:rPr>
    </w:lvl>
    <w:lvl w:ilvl="4" w:tplc="CA5CBC24">
      <w:start w:val="1"/>
      <w:numFmt w:val="bullet"/>
      <w:lvlText w:val="o"/>
      <w:lvlJc w:val="left"/>
      <w:pPr>
        <w:ind w:left="3600" w:hanging="360"/>
      </w:pPr>
      <w:rPr>
        <w:rFonts w:ascii="Courier New" w:hAnsi="Courier New" w:hint="default"/>
      </w:rPr>
    </w:lvl>
    <w:lvl w:ilvl="5" w:tplc="4210CF58">
      <w:start w:val="1"/>
      <w:numFmt w:val="bullet"/>
      <w:lvlText w:val=""/>
      <w:lvlJc w:val="left"/>
      <w:pPr>
        <w:ind w:left="4320" w:hanging="360"/>
      </w:pPr>
      <w:rPr>
        <w:rFonts w:ascii="Wingdings" w:hAnsi="Wingdings" w:hint="default"/>
      </w:rPr>
    </w:lvl>
    <w:lvl w:ilvl="6" w:tplc="07BAA6F6">
      <w:start w:val="1"/>
      <w:numFmt w:val="bullet"/>
      <w:lvlText w:val=""/>
      <w:lvlJc w:val="left"/>
      <w:pPr>
        <w:ind w:left="5040" w:hanging="360"/>
      </w:pPr>
      <w:rPr>
        <w:rFonts w:ascii="Symbol" w:hAnsi="Symbol" w:hint="default"/>
      </w:rPr>
    </w:lvl>
    <w:lvl w:ilvl="7" w:tplc="A2924EE4">
      <w:start w:val="1"/>
      <w:numFmt w:val="bullet"/>
      <w:lvlText w:val="o"/>
      <w:lvlJc w:val="left"/>
      <w:pPr>
        <w:ind w:left="5760" w:hanging="360"/>
      </w:pPr>
      <w:rPr>
        <w:rFonts w:ascii="Courier New" w:hAnsi="Courier New" w:hint="default"/>
      </w:rPr>
    </w:lvl>
    <w:lvl w:ilvl="8" w:tplc="FCBA0928">
      <w:start w:val="1"/>
      <w:numFmt w:val="bullet"/>
      <w:lvlText w:val=""/>
      <w:lvlJc w:val="left"/>
      <w:pPr>
        <w:ind w:left="6480" w:hanging="360"/>
      </w:pPr>
      <w:rPr>
        <w:rFonts w:ascii="Wingdings" w:hAnsi="Wingdings" w:hint="default"/>
      </w:rPr>
    </w:lvl>
  </w:abstractNum>
  <w:abstractNum w:abstractNumId="29" w15:restartNumberingAfterBreak="0">
    <w:nsid w:val="7F9E2023"/>
    <w:multiLevelType w:val="hybridMultilevel"/>
    <w:tmpl w:val="AB5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93552">
    <w:abstractNumId w:val="6"/>
  </w:num>
  <w:num w:numId="2" w16cid:durableId="81948647">
    <w:abstractNumId w:val="17"/>
  </w:num>
  <w:num w:numId="3" w16cid:durableId="1169369645">
    <w:abstractNumId w:val="14"/>
  </w:num>
  <w:num w:numId="4" w16cid:durableId="1467165559">
    <w:abstractNumId w:val="10"/>
  </w:num>
  <w:num w:numId="5" w16cid:durableId="1615020325">
    <w:abstractNumId w:val="15"/>
  </w:num>
  <w:num w:numId="6" w16cid:durableId="834808688">
    <w:abstractNumId w:val="19"/>
  </w:num>
  <w:num w:numId="7" w16cid:durableId="1320886046">
    <w:abstractNumId w:val="21"/>
  </w:num>
  <w:num w:numId="8" w16cid:durableId="162087483">
    <w:abstractNumId w:val="24"/>
  </w:num>
  <w:num w:numId="9" w16cid:durableId="345711057">
    <w:abstractNumId w:val="23"/>
  </w:num>
  <w:num w:numId="10" w16cid:durableId="827592329">
    <w:abstractNumId w:val="7"/>
  </w:num>
  <w:num w:numId="11" w16cid:durableId="728189088">
    <w:abstractNumId w:val="5"/>
  </w:num>
  <w:num w:numId="12" w16cid:durableId="59643301">
    <w:abstractNumId w:val="26"/>
  </w:num>
  <w:num w:numId="13" w16cid:durableId="749356096">
    <w:abstractNumId w:val="28"/>
  </w:num>
  <w:num w:numId="14" w16cid:durableId="1552226586">
    <w:abstractNumId w:val="12"/>
  </w:num>
  <w:num w:numId="15" w16cid:durableId="649602859">
    <w:abstractNumId w:val="1"/>
  </w:num>
  <w:num w:numId="16" w16cid:durableId="261229240">
    <w:abstractNumId w:val="25"/>
  </w:num>
  <w:num w:numId="17" w16cid:durableId="1814521168">
    <w:abstractNumId w:val="0"/>
  </w:num>
  <w:num w:numId="18" w16cid:durableId="1711955767">
    <w:abstractNumId w:val="0"/>
  </w:num>
  <w:num w:numId="19" w16cid:durableId="2084594882">
    <w:abstractNumId w:val="0"/>
  </w:num>
  <w:num w:numId="20" w16cid:durableId="20785360">
    <w:abstractNumId w:val="25"/>
  </w:num>
  <w:num w:numId="21" w16cid:durableId="1170682939">
    <w:abstractNumId w:val="0"/>
  </w:num>
  <w:num w:numId="22" w16cid:durableId="635375117">
    <w:abstractNumId w:val="2"/>
  </w:num>
  <w:num w:numId="23" w16cid:durableId="451748391">
    <w:abstractNumId w:val="16"/>
  </w:num>
  <w:num w:numId="24" w16cid:durableId="1301686444">
    <w:abstractNumId w:val="13"/>
  </w:num>
  <w:num w:numId="25" w16cid:durableId="689333134">
    <w:abstractNumId w:val="11"/>
  </w:num>
  <w:num w:numId="26" w16cid:durableId="1926187182">
    <w:abstractNumId w:val="9"/>
  </w:num>
  <w:num w:numId="27" w16cid:durableId="1889107599">
    <w:abstractNumId w:val="22"/>
  </w:num>
  <w:num w:numId="28" w16cid:durableId="85855396">
    <w:abstractNumId w:val="27"/>
  </w:num>
  <w:num w:numId="29" w16cid:durableId="1586498695">
    <w:abstractNumId w:val="29"/>
  </w:num>
  <w:num w:numId="30" w16cid:durableId="1791629375">
    <w:abstractNumId w:val="8"/>
  </w:num>
  <w:num w:numId="31" w16cid:durableId="1056703262">
    <w:abstractNumId w:val="20"/>
  </w:num>
  <w:num w:numId="32" w16cid:durableId="1526365493">
    <w:abstractNumId w:val="4"/>
  </w:num>
  <w:num w:numId="33" w16cid:durableId="376900948">
    <w:abstractNumId w:val="18"/>
  </w:num>
  <w:num w:numId="34" w16cid:durableId="2028829115">
    <w:abstractNumId w:val="3"/>
  </w:num>
  <w:num w:numId="35" w16cid:durableId="19472323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C0"/>
    <w:rsid w:val="00003293"/>
    <w:rsid w:val="00006408"/>
    <w:rsid w:val="000071EE"/>
    <w:rsid w:val="000158C2"/>
    <w:rsid w:val="00027C27"/>
    <w:rsid w:val="0003148F"/>
    <w:rsid w:val="00031F46"/>
    <w:rsid w:val="00041BB9"/>
    <w:rsid w:val="0004512E"/>
    <w:rsid w:val="0005358B"/>
    <w:rsid w:val="00056B63"/>
    <w:rsid w:val="00061347"/>
    <w:rsid w:val="00061D23"/>
    <w:rsid w:val="000755B2"/>
    <w:rsid w:val="00087B45"/>
    <w:rsid w:val="000B41FA"/>
    <w:rsid w:val="000B4C7F"/>
    <w:rsid w:val="000B59CA"/>
    <w:rsid w:val="000C078B"/>
    <w:rsid w:val="000C0CF4"/>
    <w:rsid w:val="000C5E64"/>
    <w:rsid w:val="000E3CB9"/>
    <w:rsid w:val="000E42C4"/>
    <w:rsid w:val="000F0760"/>
    <w:rsid w:val="0011107E"/>
    <w:rsid w:val="00117B4D"/>
    <w:rsid w:val="00117F8A"/>
    <w:rsid w:val="00124F08"/>
    <w:rsid w:val="00132563"/>
    <w:rsid w:val="001356FD"/>
    <w:rsid w:val="0014368B"/>
    <w:rsid w:val="00145889"/>
    <w:rsid w:val="00145B71"/>
    <w:rsid w:val="00150769"/>
    <w:rsid w:val="00155F86"/>
    <w:rsid w:val="00157C44"/>
    <w:rsid w:val="001606CB"/>
    <w:rsid w:val="001612B6"/>
    <w:rsid w:val="001645DE"/>
    <w:rsid w:val="00165915"/>
    <w:rsid w:val="00171335"/>
    <w:rsid w:val="00171E5A"/>
    <w:rsid w:val="00184B45"/>
    <w:rsid w:val="00186B9D"/>
    <w:rsid w:val="0019274A"/>
    <w:rsid w:val="00197234"/>
    <w:rsid w:val="001A56D6"/>
    <w:rsid w:val="001B6612"/>
    <w:rsid w:val="001B7CA3"/>
    <w:rsid w:val="001C3D66"/>
    <w:rsid w:val="001D6600"/>
    <w:rsid w:val="001E6848"/>
    <w:rsid w:val="001E7A6A"/>
    <w:rsid w:val="002019C3"/>
    <w:rsid w:val="00203C82"/>
    <w:rsid w:val="00206A43"/>
    <w:rsid w:val="002106B9"/>
    <w:rsid w:val="00241231"/>
    <w:rsid w:val="00252A68"/>
    <w:rsid w:val="00254986"/>
    <w:rsid w:val="00281579"/>
    <w:rsid w:val="00291FE1"/>
    <w:rsid w:val="002A20E6"/>
    <w:rsid w:val="002A6E40"/>
    <w:rsid w:val="002B7F2F"/>
    <w:rsid w:val="002C24FD"/>
    <w:rsid w:val="002D05BA"/>
    <w:rsid w:val="002D280A"/>
    <w:rsid w:val="002D2F39"/>
    <w:rsid w:val="002E067D"/>
    <w:rsid w:val="002E2169"/>
    <w:rsid w:val="002F1C41"/>
    <w:rsid w:val="00305073"/>
    <w:rsid w:val="003050D2"/>
    <w:rsid w:val="00306C61"/>
    <w:rsid w:val="003177A0"/>
    <w:rsid w:val="003346E8"/>
    <w:rsid w:val="00343B30"/>
    <w:rsid w:val="00353B00"/>
    <w:rsid w:val="00365FA3"/>
    <w:rsid w:val="00366672"/>
    <w:rsid w:val="003745DF"/>
    <w:rsid w:val="0037582B"/>
    <w:rsid w:val="00381E86"/>
    <w:rsid w:val="00382461"/>
    <w:rsid w:val="003A0890"/>
    <w:rsid w:val="003A23F8"/>
    <w:rsid w:val="003A3281"/>
    <w:rsid w:val="003B33D3"/>
    <w:rsid w:val="003B5FD8"/>
    <w:rsid w:val="003B6713"/>
    <w:rsid w:val="003E2FDB"/>
    <w:rsid w:val="003E52A5"/>
    <w:rsid w:val="003E70A0"/>
    <w:rsid w:val="003F0574"/>
    <w:rsid w:val="003F2A5A"/>
    <w:rsid w:val="003F384F"/>
    <w:rsid w:val="00403C99"/>
    <w:rsid w:val="00406127"/>
    <w:rsid w:val="00410E43"/>
    <w:rsid w:val="00413519"/>
    <w:rsid w:val="004141D4"/>
    <w:rsid w:val="004146B1"/>
    <w:rsid w:val="00417EA0"/>
    <w:rsid w:val="00424BA0"/>
    <w:rsid w:val="00425554"/>
    <w:rsid w:val="00425595"/>
    <w:rsid w:val="00425AC2"/>
    <w:rsid w:val="00431782"/>
    <w:rsid w:val="004369E7"/>
    <w:rsid w:val="004413DC"/>
    <w:rsid w:val="00444E50"/>
    <w:rsid w:val="00452BC6"/>
    <w:rsid w:val="0046259D"/>
    <w:rsid w:val="00463799"/>
    <w:rsid w:val="00486A89"/>
    <w:rsid w:val="00487D7C"/>
    <w:rsid w:val="004907CC"/>
    <w:rsid w:val="00490CC2"/>
    <w:rsid w:val="004A12EC"/>
    <w:rsid w:val="004A72DC"/>
    <w:rsid w:val="004B2BE1"/>
    <w:rsid w:val="004C7466"/>
    <w:rsid w:val="004D2A77"/>
    <w:rsid w:val="00502B0A"/>
    <w:rsid w:val="00504809"/>
    <w:rsid w:val="005054E8"/>
    <w:rsid w:val="00505680"/>
    <w:rsid w:val="005079FE"/>
    <w:rsid w:val="00556077"/>
    <w:rsid w:val="005570E8"/>
    <w:rsid w:val="0057242A"/>
    <w:rsid w:val="00573D25"/>
    <w:rsid w:val="00574E86"/>
    <w:rsid w:val="00580BA4"/>
    <w:rsid w:val="005842DC"/>
    <w:rsid w:val="005951D4"/>
    <w:rsid w:val="005A1E0E"/>
    <w:rsid w:val="005B24BD"/>
    <w:rsid w:val="005C13B1"/>
    <w:rsid w:val="005C4130"/>
    <w:rsid w:val="005E1FAE"/>
    <w:rsid w:val="005E7D67"/>
    <w:rsid w:val="005F0A09"/>
    <w:rsid w:val="0061353C"/>
    <w:rsid w:val="006144C6"/>
    <w:rsid w:val="00620C9D"/>
    <w:rsid w:val="00647F09"/>
    <w:rsid w:val="0065343C"/>
    <w:rsid w:val="00653C41"/>
    <w:rsid w:val="0066552B"/>
    <w:rsid w:val="006720E8"/>
    <w:rsid w:val="00682655"/>
    <w:rsid w:val="00690FEF"/>
    <w:rsid w:val="006A0297"/>
    <w:rsid w:val="006A6DCD"/>
    <w:rsid w:val="006C20B9"/>
    <w:rsid w:val="006E7EBF"/>
    <w:rsid w:val="006F5A5F"/>
    <w:rsid w:val="006F62FB"/>
    <w:rsid w:val="00705C57"/>
    <w:rsid w:val="0072110D"/>
    <w:rsid w:val="00726F6F"/>
    <w:rsid w:val="00736010"/>
    <w:rsid w:val="00744B74"/>
    <w:rsid w:val="007477AE"/>
    <w:rsid w:val="0076151E"/>
    <w:rsid w:val="00765880"/>
    <w:rsid w:val="0077582C"/>
    <w:rsid w:val="00776045"/>
    <w:rsid w:val="00794C9B"/>
    <w:rsid w:val="007A45A5"/>
    <w:rsid w:val="007A78AE"/>
    <w:rsid w:val="007BC2B1"/>
    <w:rsid w:val="007C7127"/>
    <w:rsid w:val="007D32FE"/>
    <w:rsid w:val="007E4A3F"/>
    <w:rsid w:val="008078AC"/>
    <w:rsid w:val="00807A22"/>
    <w:rsid w:val="008141CA"/>
    <w:rsid w:val="008202FB"/>
    <w:rsid w:val="00832F3C"/>
    <w:rsid w:val="0083479C"/>
    <w:rsid w:val="0083509D"/>
    <w:rsid w:val="00837710"/>
    <w:rsid w:val="00843051"/>
    <w:rsid w:val="00845BBC"/>
    <w:rsid w:val="00846F56"/>
    <w:rsid w:val="008509C0"/>
    <w:rsid w:val="008524C6"/>
    <w:rsid w:val="00857548"/>
    <w:rsid w:val="00860DFE"/>
    <w:rsid w:val="00863AEB"/>
    <w:rsid w:val="00874A27"/>
    <w:rsid w:val="0089368E"/>
    <w:rsid w:val="00896220"/>
    <w:rsid w:val="008E02E2"/>
    <w:rsid w:val="008E0E74"/>
    <w:rsid w:val="008E476E"/>
    <w:rsid w:val="008F1074"/>
    <w:rsid w:val="00921303"/>
    <w:rsid w:val="009325F2"/>
    <w:rsid w:val="00934F35"/>
    <w:rsid w:val="0093592B"/>
    <w:rsid w:val="00936CA5"/>
    <w:rsid w:val="00937BF4"/>
    <w:rsid w:val="00942FB9"/>
    <w:rsid w:val="00943754"/>
    <w:rsid w:val="009528EE"/>
    <w:rsid w:val="00957984"/>
    <w:rsid w:val="009652C6"/>
    <w:rsid w:val="00965655"/>
    <w:rsid w:val="00971F97"/>
    <w:rsid w:val="009821DA"/>
    <w:rsid w:val="00985486"/>
    <w:rsid w:val="00987A32"/>
    <w:rsid w:val="00997D36"/>
    <w:rsid w:val="009A5A95"/>
    <w:rsid w:val="009B6368"/>
    <w:rsid w:val="009B7615"/>
    <w:rsid w:val="009C30CB"/>
    <w:rsid w:val="009C37FF"/>
    <w:rsid w:val="009D6674"/>
    <w:rsid w:val="00A16C6A"/>
    <w:rsid w:val="00A16C8E"/>
    <w:rsid w:val="00A27E6F"/>
    <w:rsid w:val="00A451C0"/>
    <w:rsid w:val="00A477A3"/>
    <w:rsid w:val="00A52B63"/>
    <w:rsid w:val="00A64CC7"/>
    <w:rsid w:val="00A77F15"/>
    <w:rsid w:val="00A86F08"/>
    <w:rsid w:val="00A91D19"/>
    <w:rsid w:val="00A975DB"/>
    <w:rsid w:val="00AA21C0"/>
    <w:rsid w:val="00AA36F9"/>
    <w:rsid w:val="00AA4E39"/>
    <w:rsid w:val="00AB14FB"/>
    <w:rsid w:val="00AD1995"/>
    <w:rsid w:val="00AD59E9"/>
    <w:rsid w:val="00AF4434"/>
    <w:rsid w:val="00B001DB"/>
    <w:rsid w:val="00B0214C"/>
    <w:rsid w:val="00B04F38"/>
    <w:rsid w:val="00B05800"/>
    <w:rsid w:val="00B072DA"/>
    <w:rsid w:val="00B14D00"/>
    <w:rsid w:val="00B24828"/>
    <w:rsid w:val="00B36EC2"/>
    <w:rsid w:val="00B51BDC"/>
    <w:rsid w:val="00B53F2E"/>
    <w:rsid w:val="00B561C0"/>
    <w:rsid w:val="00B60086"/>
    <w:rsid w:val="00B73E18"/>
    <w:rsid w:val="00B773CE"/>
    <w:rsid w:val="00B90202"/>
    <w:rsid w:val="00BB24F9"/>
    <w:rsid w:val="00BB286C"/>
    <w:rsid w:val="00BC0488"/>
    <w:rsid w:val="00BF7D60"/>
    <w:rsid w:val="00C02274"/>
    <w:rsid w:val="00C14349"/>
    <w:rsid w:val="00C179A3"/>
    <w:rsid w:val="00C30331"/>
    <w:rsid w:val="00C37813"/>
    <w:rsid w:val="00C40CE4"/>
    <w:rsid w:val="00C41BC5"/>
    <w:rsid w:val="00C42BBB"/>
    <w:rsid w:val="00C46700"/>
    <w:rsid w:val="00C470E5"/>
    <w:rsid w:val="00C52640"/>
    <w:rsid w:val="00C60CEC"/>
    <w:rsid w:val="00C72195"/>
    <w:rsid w:val="00C820DA"/>
    <w:rsid w:val="00C83F54"/>
    <w:rsid w:val="00C91823"/>
    <w:rsid w:val="00CB3135"/>
    <w:rsid w:val="00CB477A"/>
    <w:rsid w:val="00CBD748"/>
    <w:rsid w:val="00CC0157"/>
    <w:rsid w:val="00CC019F"/>
    <w:rsid w:val="00CC444C"/>
    <w:rsid w:val="00CC5FAF"/>
    <w:rsid w:val="00CD0142"/>
    <w:rsid w:val="00CF25E4"/>
    <w:rsid w:val="00D00115"/>
    <w:rsid w:val="00D008AB"/>
    <w:rsid w:val="00D05743"/>
    <w:rsid w:val="00D10DE9"/>
    <w:rsid w:val="00D226A0"/>
    <w:rsid w:val="00D30EA0"/>
    <w:rsid w:val="00D4249F"/>
    <w:rsid w:val="00D467C7"/>
    <w:rsid w:val="00D60BB6"/>
    <w:rsid w:val="00D61AC9"/>
    <w:rsid w:val="00D62BCE"/>
    <w:rsid w:val="00D62F5A"/>
    <w:rsid w:val="00D76C8C"/>
    <w:rsid w:val="00D87D8D"/>
    <w:rsid w:val="00DA600B"/>
    <w:rsid w:val="00DC41CF"/>
    <w:rsid w:val="00DD2834"/>
    <w:rsid w:val="00E03DA6"/>
    <w:rsid w:val="00E12D85"/>
    <w:rsid w:val="00E33504"/>
    <w:rsid w:val="00E3798B"/>
    <w:rsid w:val="00E46645"/>
    <w:rsid w:val="00E51DCF"/>
    <w:rsid w:val="00E63345"/>
    <w:rsid w:val="00E64552"/>
    <w:rsid w:val="00E81877"/>
    <w:rsid w:val="00E8647F"/>
    <w:rsid w:val="00E957A6"/>
    <w:rsid w:val="00EA4B95"/>
    <w:rsid w:val="00EA5CF8"/>
    <w:rsid w:val="00EB1F1E"/>
    <w:rsid w:val="00EB2834"/>
    <w:rsid w:val="00EC1382"/>
    <w:rsid w:val="00EC2186"/>
    <w:rsid w:val="00ED0868"/>
    <w:rsid w:val="00ED68C6"/>
    <w:rsid w:val="00EE3A1D"/>
    <w:rsid w:val="00EF145C"/>
    <w:rsid w:val="00F0459D"/>
    <w:rsid w:val="00F09840"/>
    <w:rsid w:val="00F22C22"/>
    <w:rsid w:val="00F2398A"/>
    <w:rsid w:val="00F31BAD"/>
    <w:rsid w:val="00F34AF3"/>
    <w:rsid w:val="00F3509B"/>
    <w:rsid w:val="00F35CDA"/>
    <w:rsid w:val="00F3F85C"/>
    <w:rsid w:val="00F51E34"/>
    <w:rsid w:val="00F543E1"/>
    <w:rsid w:val="00F6319E"/>
    <w:rsid w:val="00F65B0F"/>
    <w:rsid w:val="00F846D9"/>
    <w:rsid w:val="00F92F36"/>
    <w:rsid w:val="00F94971"/>
    <w:rsid w:val="00FA4BC1"/>
    <w:rsid w:val="00FA4D60"/>
    <w:rsid w:val="00FB6B11"/>
    <w:rsid w:val="00FC6B28"/>
    <w:rsid w:val="00FD1F5C"/>
    <w:rsid w:val="00FE48B3"/>
    <w:rsid w:val="00FE6727"/>
    <w:rsid w:val="00FF4368"/>
    <w:rsid w:val="01192916"/>
    <w:rsid w:val="01277A1B"/>
    <w:rsid w:val="015C6CD5"/>
    <w:rsid w:val="016D6CBC"/>
    <w:rsid w:val="018F2FF4"/>
    <w:rsid w:val="01AD4B2C"/>
    <w:rsid w:val="01CABED8"/>
    <w:rsid w:val="021BFE38"/>
    <w:rsid w:val="02202C1D"/>
    <w:rsid w:val="0263F13B"/>
    <w:rsid w:val="02A5487A"/>
    <w:rsid w:val="02C48C9D"/>
    <w:rsid w:val="02DD8117"/>
    <w:rsid w:val="02EDFB10"/>
    <w:rsid w:val="02F696C4"/>
    <w:rsid w:val="03062087"/>
    <w:rsid w:val="03145ED8"/>
    <w:rsid w:val="032D8735"/>
    <w:rsid w:val="033C98AF"/>
    <w:rsid w:val="034EC8E0"/>
    <w:rsid w:val="035661A9"/>
    <w:rsid w:val="03916075"/>
    <w:rsid w:val="03998D94"/>
    <w:rsid w:val="03BEEAE9"/>
    <w:rsid w:val="03C66E88"/>
    <w:rsid w:val="03C79563"/>
    <w:rsid w:val="03CD8160"/>
    <w:rsid w:val="03E63725"/>
    <w:rsid w:val="040A5E5F"/>
    <w:rsid w:val="0414C9C8"/>
    <w:rsid w:val="0427DABF"/>
    <w:rsid w:val="042B34D0"/>
    <w:rsid w:val="045BAA46"/>
    <w:rsid w:val="04711671"/>
    <w:rsid w:val="049B86F4"/>
    <w:rsid w:val="04A8CC93"/>
    <w:rsid w:val="04C98959"/>
    <w:rsid w:val="04CFD9F9"/>
    <w:rsid w:val="04D06FD0"/>
    <w:rsid w:val="04D26FB9"/>
    <w:rsid w:val="04DF04A8"/>
    <w:rsid w:val="04F83436"/>
    <w:rsid w:val="0502D398"/>
    <w:rsid w:val="056951C1"/>
    <w:rsid w:val="057A4A85"/>
    <w:rsid w:val="059E8EED"/>
    <w:rsid w:val="05A6E136"/>
    <w:rsid w:val="0610DF6F"/>
    <w:rsid w:val="064BFF9A"/>
    <w:rsid w:val="0652B55D"/>
    <w:rsid w:val="0675FBAD"/>
    <w:rsid w:val="068A68C2"/>
    <w:rsid w:val="06B57D31"/>
    <w:rsid w:val="06EDBC3D"/>
    <w:rsid w:val="071A424A"/>
    <w:rsid w:val="072FD2C3"/>
    <w:rsid w:val="073253D5"/>
    <w:rsid w:val="074337BE"/>
    <w:rsid w:val="074B8FA8"/>
    <w:rsid w:val="075A2B5A"/>
    <w:rsid w:val="075B2372"/>
    <w:rsid w:val="07915ECA"/>
    <w:rsid w:val="07F9F940"/>
    <w:rsid w:val="080151B8"/>
    <w:rsid w:val="08151CC6"/>
    <w:rsid w:val="0824DD40"/>
    <w:rsid w:val="08331CB5"/>
    <w:rsid w:val="08446A17"/>
    <w:rsid w:val="0875969D"/>
    <w:rsid w:val="08925C0C"/>
    <w:rsid w:val="08B186FB"/>
    <w:rsid w:val="08EA842B"/>
    <w:rsid w:val="092FF32B"/>
    <w:rsid w:val="099D4F37"/>
    <w:rsid w:val="09D83089"/>
    <w:rsid w:val="0A0DE7C0"/>
    <w:rsid w:val="0A0E770E"/>
    <w:rsid w:val="0A23E41F"/>
    <w:rsid w:val="0A36D6E7"/>
    <w:rsid w:val="0A4020E7"/>
    <w:rsid w:val="0A79F1E6"/>
    <w:rsid w:val="0A79FC6C"/>
    <w:rsid w:val="0A8AE552"/>
    <w:rsid w:val="0A92D2D8"/>
    <w:rsid w:val="0A9595B6"/>
    <w:rsid w:val="0A983AFB"/>
    <w:rsid w:val="0AAA09C9"/>
    <w:rsid w:val="0AB7FB7D"/>
    <w:rsid w:val="0B1EB9EA"/>
    <w:rsid w:val="0B1F70BD"/>
    <w:rsid w:val="0B233F40"/>
    <w:rsid w:val="0B3024B8"/>
    <w:rsid w:val="0B351DCF"/>
    <w:rsid w:val="0B57AF73"/>
    <w:rsid w:val="0B8524AB"/>
    <w:rsid w:val="0B855BFF"/>
    <w:rsid w:val="0BA61DC0"/>
    <w:rsid w:val="0BA9B821"/>
    <w:rsid w:val="0BB95F7E"/>
    <w:rsid w:val="0BC9FCCE"/>
    <w:rsid w:val="0BFA8D12"/>
    <w:rsid w:val="0BFBD99E"/>
    <w:rsid w:val="0C01AC97"/>
    <w:rsid w:val="0C0AD381"/>
    <w:rsid w:val="0C2A4FE2"/>
    <w:rsid w:val="0C35199F"/>
    <w:rsid w:val="0C5248CD"/>
    <w:rsid w:val="0C5533B7"/>
    <w:rsid w:val="0C5F61AE"/>
    <w:rsid w:val="0C736866"/>
    <w:rsid w:val="0C90CE2D"/>
    <w:rsid w:val="0CA2DAF3"/>
    <w:rsid w:val="0CB83F2C"/>
    <w:rsid w:val="0CD31EA6"/>
    <w:rsid w:val="0CD4697B"/>
    <w:rsid w:val="0CE10C41"/>
    <w:rsid w:val="0CFE9674"/>
    <w:rsid w:val="0D0540B3"/>
    <w:rsid w:val="0D0B12B4"/>
    <w:rsid w:val="0D2F44C9"/>
    <w:rsid w:val="0D3568B1"/>
    <w:rsid w:val="0D6EE67E"/>
    <w:rsid w:val="0D793CB3"/>
    <w:rsid w:val="0D7A8F23"/>
    <w:rsid w:val="0DA6A3E2"/>
    <w:rsid w:val="0DBFCC3F"/>
    <w:rsid w:val="0DD15A64"/>
    <w:rsid w:val="0E12E347"/>
    <w:rsid w:val="0E3C32F6"/>
    <w:rsid w:val="0E8ABA91"/>
    <w:rsid w:val="0E974742"/>
    <w:rsid w:val="0EBA4299"/>
    <w:rsid w:val="0EC77259"/>
    <w:rsid w:val="0F00604E"/>
    <w:rsid w:val="0F2034D0"/>
    <w:rsid w:val="0F427443"/>
    <w:rsid w:val="0F5196FC"/>
    <w:rsid w:val="0F736AF0"/>
    <w:rsid w:val="0F77D798"/>
    <w:rsid w:val="0F86959D"/>
    <w:rsid w:val="0FA53DEE"/>
    <w:rsid w:val="0FAAA493"/>
    <w:rsid w:val="0FE3072D"/>
    <w:rsid w:val="0FE6C122"/>
    <w:rsid w:val="0FFDCFDC"/>
    <w:rsid w:val="0FFDF32A"/>
    <w:rsid w:val="10326058"/>
    <w:rsid w:val="10588142"/>
    <w:rsid w:val="105EAE9C"/>
    <w:rsid w:val="10A2834B"/>
    <w:rsid w:val="10A3B0BF"/>
    <w:rsid w:val="10E0884A"/>
    <w:rsid w:val="10EABE7D"/>
    <w:rsid w:val="10F20F36"/>
    <w:rsid w:val="11458B6B"/>
    <w:rsid w:val="11626765"/>
    <w:rsid w:val="116AE4EA"/>
    <w:rsid w:val="116C7906"/>
    <w:rsid w:val="117B7321"/>
    <w:rsid w:val="1193749B"/>
    <w:rsid w:val="1199C38B"/>
    <w:rsid w:val="119C18B9"/>
    <w:rsid w:val="11AC4CD9"/>
    <w:rsid w:val="11BA83E9"/>
    <w:rsid w:val="11BAD103"/>
    <w:rsid w:val="11E0304F"/>
    <w:rsid w:val="1207502C"/>
    <w:rsid w:val="12306EE4"/>
    <w:rsid w:val="1248F9F4"/>
    <w:rsid w:val="1256D93A"/>
    <w:rsid w:val="12653748"/>
    <w:rsid w:val="126BF9A5"/>
    <w:rsid w:val="127A1505"/>
    <w:rsid w:val="12819EA5"/>
    <w:rsid w:val="12853F35"/>
    <w:rsid w:val="12CE56B6"/>
    <w:rsid w:val="12EB69DA"/>
    <w:rsid w:val="1311A90B"/>
    <w:rsid w:val="131902DB"/>
    <w:rsid w:val="1343AAFF"/>
    <w:rsid w:val="134ECBAB"/>
    <w:rsid w:val="1379389D"/>
    <w:rsid w:val="138AFFFB"/>
    <w:rsid w:val="1392E901"/>
    <w:rsid w:val="13D23C3A"/>
    <w:rsid w:val="13DCAAB4"/>
    <w:rsid w:val="14C65303"/>
    <w:rsid w:val="14C81769"/>
    <w:rsid w:val="14CDB9B0"/>
    <w:rsid w:val="14F150F5"/>
    <w:rsid w:val="1509A859"/>
    <w:rsid w:val="15155788"/>
    <w:rsid w:val="152E87FA"/>
    <w:rsid w:val="1572E8E3"/>
    <w:rsid w:val="157C9BCA"/>
    <w:rsid w:val="158D79B8"/>
    <w:rsid w:val="1596D205"/>
    <w:rsid w:val="159948D7"/>
    <w:rsid w:val="159A2E26"/>
    <w:rsid w:val="159F6114"/>
    <w:rsid w:val="16198FFA"/>
    <w:rsid w:val="16426674"/>
    <w:rsid w:val="16491E9E"/>
    <w:rsid w:val="16979F96"/>
    <w:rsid w:val="16A37D95"/>
    <w:rsid w:val="16EAE175"/>
    <w:rsid w:val="16F56C41"/>
    <w:rsid w:val="1711C4CF"/>
    <w:rsid w:val="1727C938"/>
    <w:rsid w:val="173E50A3"/>
    <w:rsid w:val="1747AE20"/>
    <w:rsid w:val="174C0079"/>
    <w:rsid w:val="1757B3ED"/>
    <w:rsid w:val="177EAB89"/>
    <w:rsid w:val="17B1BCCF"/>
    <w:rsid w:val="17B5605B"/>
    <w:rsid w:val="17BFEFD6"/>
    <w:rsid w:val="17CF8D29"/>
    <w:rsid w:val="17DF4A36"/>
    <w:rsid w:val="17E20985"/>
    <w:rsid w:val="17E41495"/>
    <w:rsid w:val="183CFABF"/>
    <w:rsid w:val="18455484"/>
    <w:rsid w:val="184D07A2"/>
    <w:rsid w:val="18694DC0"/>
    <w:rsid w:val="18821D2A"/>
    <w:rsid w:val="18862080"/>
    <w:rsid w:val="18973414"/>
    <w:rsid w:val="18A7CBDA"/>
    <w:rsid w:val="18BA1125"/>
    <w:rsid w:val="18CF984B"/>
    <w:rsid w:val="18DA3377"/>
    <w:rsid w:val="18EB07CC"/>
    <w:rsid w:val="18FF543B"/>
    <w:rsid w:val="1909DBEC"/>
    <w:rsid w:val="190DE966"/>
    <w:rsid w:val="1912CACE"/>
    <w:rsid w:val="191A7BEA"/>
    <w:rsid w:val="198D6CC0"/>
    <w:rsid w:val="1999C426"/>
    <w:rsid w:val="19ADD0BD"/>
    <w:rsid w:val="19B24E3C"/>
    <w:rsid w:val="19E4E775"/>
    <w:rsid w:val="19EEA7A1"/>
    <w:rsid w:val="1A1F4C03"/>
    <w:rsid w:val="1A33733F"/>
    <w:rsid w:val="1A4A6BE2"/>
    <w:rsid w:val="1A6B68AC"/>
    <w:rsid w:val="1A85C2C6"/>
    <w:rsid w:val="1A89FD5F"/>
    <w:rsid w:val="1A8D1470"/>
    <w:rsid w:val="1A96C34F"/>
    <w:rsid w:val="1AA0D750"/>
    <w:rsid w:val="1B091BD7"/>
    <w:rsid w:val="1B0E382A"/>
    <w:rsid w:val="1B1BB557"/>
    <w:rsid w:val="1B1E3090"/>
    <w:rsid w:val="1B359487"/>
    <w:rsid w:val="1B64BC3B"/>
    <w:rsid w:val="1B7FEDF0"/>
    <w:rsid w:val="1BB9BDEC"/>
    <w:rsid w:val="1BC8DD64"/>
    <w:rsid w:val="1C0EE12F"/>
    <w:rsid w:val="1C3DC33A"/>
    <w:rsid w:val="1C41555E"/>
    <w:rsid w:val="1C44C703"/>
    <w:rsid w:val="1C544995"/>
    <w:rsid w:val="1C866BED"/>
    <w:rsid w:val="1C8AC7BA"/>
    <w:rsid w:val="1C92AE0A"/>
    <w:rsid w:val="1CDA75B9"/>
    <w:rsid w:val="1CEB1D74"/>
    <w:rsid w:val="1D240947"/>
    <w:rsid w:val="1D4E74BF"/>
    <w:rsid w:val="1D64ADC5"/>
    <w:rsid w:val="1D65024F"/>
    <w:rsid w:val="1D849B73"/>
    <w:rsid w:val="1DBCC7AC"/>
    <w:rsid w:val="1DCF62AC"/>
    <w:rsid w:val="1DD339AC"/>
    <w:rsid w:val="1DDF2639"/>
    <w:rsid w:val="1DE09764"/>
    <w:rsid w:val="1DFA04B3"/>
    <w:rsid w:val="1E0668FA"/>
    <w:rsid w:val="1E55AECA"/>
    <w:rsid w:val="1E66E47E"/>
    <w:rsid w:val="1E8C053C"/>
    <w:rsid w:val="1E97DB64"/>
    <w:rsid w:val="1EA24CD4"/>
    <w:rsid w:val="1EBFD9A8"/>
    <w:rsid w:val="1EDED78E"/>
    <w:rsid w:val="1EFC8C96"/>
    <w:rsid w:val="1F074377"/>
    <w:rsid w:val="1F0E9C8A"/>
    <w:rsid w:val="1F1715BB"/>
    <w:rsid w:val="1F3B0FD4"/>
    <w:rsid w:val="1F3ED9CF"/>
    <w:rsid w:val="1F58980D"/>
    <w:rsid w:val="1F6AB358"/>
    <w:rsid w:val="1F9287B3"/>
    <w:rsid w:val="1FED251F"/>
    <w:rsid w:val="1FF1CB3D"/>
    <w:rsid w:val="2004506A"/>
    <w:rsid w:val="20054F00"/>
    <w:rsid w:val="203E1D35"/>
    <w:rsid w:val="2051C164"/>
    <w:rsid w:val="2068BA94"/>
    <w:rsid w:val="208CC8A7"/>
    <w:rsid w:val="208F67B3"/>
    <w:rsid w:val="20BE2241"/>
    <w:rsid w:val="20FF0FC9"/>
    <w:rsid w:val="212FFA4E"/>
    <w:rsid w:val="2134A498"/>
    <w:rsid w:val="214C4588"/>
    <w:rsid w:val="2160B769"/>
    <w:rsid w:val="217F8CF0"/>
    <w:rsid w:val="218AF6DB"/>
    <w:rsid w:val="218DD367"/>
    <w:rsid w:val="21A4D60B"/>
    <w:rsid w:val="21B42C70"/>
    <w:rsid w:val="21CE27EA"/>
    <w:rsid w:val="21E9C990"/>
    <w:rsid w:val="2209B0C7"/>
    <w:rsid w:val="220C2043"/>
    <w:rsid w:val="22167850"/>
    <w:rsid w:val="224057D9"/>
    <w:rsid w:val="22767A91"/>
    <w:rsid w:val="22768AD8"/>
    <w:rsid w:val="22793DF9"/>
    <w:rsid w:val="229C2C1A"/>
    <w:rsid w:val="22A6AACF"/>
    <w:rsid w:val="22BADFF9"/>
    <w:rsid w:val="22BAEF51"/>
    <w:rsid w:val="22C3E994"/>
    <w:rsid w:val="22EF4D52"/>
    <w:rsid w:val="22F58309"/>
    <w:rsid w:val="230CB3B1"/>
    <w:rsid w:val="232449DA"/>
    <w:rsid w:val="2332201A"/>
    <w:rsid w:val="23382091"/>
    <w:rsid w:val="233CEFC2"/>
    <w:rsid w:val="2340A66C"/>
    <w:rsid w:val="236FC9AA"/>
    <w:rsid w:val="237036E3"/>
    <w:rsid w:val="237E1858"/>
    <w:rsid w:val="238341C0"/>
    <w:rsid w:val="239589E7"/>
    <w:rsid w:val="23D12838"/>
    <w:rsid w:val="23DC283A"/>
    <w:rsid w:val="23E795C7"/>
    <w:rsid w:val="23F8355D"/>
    <w:rsid w:val="24083739"/>
    <w:rsid w:val="241F7DFD"/>
    <w:rsid w:val="242F9A4C"/>
    <w:rsid w:val="24584E47"/>
    <w:rsid w:val="2464D4EC"/>
    <w:rsid w:val="24B09728"/>
    <w:rsid w:val="24BCFDA5"/>
    <w:rsid w:val="24C1FFE5"/>
    <w:rsid w:val="24CA02CF"/>
    <w:rsid w:val="24CCE67C"/>
    <w:rsid w:val="24E10F96"/>
    <w:rsid w:val="251572BE"/>
    <w:rsid w:val="25315A48"/>
    <w:rsid w:val="25443851"/>
    <w:rsid w:val="255659FA"/>
    <w:rsid w:val="25688DB8"/>
    <w:rsid w:val="257684FB"/>
    <w:rsid w:val="25AF1CD8"/>
    <w:rsid w:val="25CFC717"/>
    <w:rsid w:val="25D9F4DC"/>
    <w:rsid w:val="25FEDAB3"/>
    <w:rsid w:val="2609B5C2"/>
    <w:rsid w:val="264C32E5"/>
    <w:rsid w:val="2651C10C"/>
    <w:rsid w:val="2666B2CE"/>
    <w:rsid w:val="268034B4"/>
    <w:rsid w:val="2695E1C6"/>
    <w:rsid w:val="26AD4AEC"/>
    <w:rsid w:val="26B21C62"/>
    <w:rsid w:val="26D2D913"/>
    <w:rsid w:val="26EFC7F4"/>
    <w:rsid w:val="26FEA937"/>
    <w:rsid w:val="27045E19"/>
    <w:rsid w:val="272470D4"/>
    <w:rsid w:val="27540FD7"/>
    <w:rsid w:val="278AF2BB"/>
    <w:rsid w:val="279AAB14"/>
    <w:rsid w:val="27D371AB"/>
    <w:rsid w:val="27D37D80"/>
    <w:rsid w:val="27E14CF6"/>
    <w:rsid w:val="27F49E67"/>
    <w:rsid w:val="27F77BC2"/>
    <w:rsid w:val="2803B0A3"/>
    <w:rsid w:val="2811A639"/>
    <w:rsid w:val="288384D7"/>
    <w:rsid w:val="28883016"/>
    <w:rsid w:val="28B17E7F"/>
    <w:rsid w:val="28BD94F2"/>
    <w:rsid w:val="28E0AA1C"/>
    <w:rsid w:val="28EFE038"/>
    <w:rsid w:val="29277C82"/>
    <w:rsid w:val="29477A5B"/>
    <w:rsid w:val="2978F989"/>
    <w:rsid w:val="297DEA4D"/>
    <w:rsid w:val="2983B54A"/>
    <w:rsid w:val="29912EE6"/>
    <w:rsid w:val="299E1627"/>
    <w:rsid w:val="29B3F1B8"/>
    <w:rsid w:val="29E2026F"/>
    <w:rsid w:val="29E9BD24"/>
    <w:rsid w:val="29F44A96"/>
    <w:rsid w:val="2A0A79D5"/>
    <w:rsid w:val="2A1DF5CC"/>
    <w:rsid w:val="2A21521E"/>
    <w:rsid w:val="2A421CDA"/>
    <w:rsid w:val="2A6776E1"/>
    <w:rsid w:val="2A6ECD9D"/>
    <w:rsid w:val="2A79C96E"/>
    <w:rsid w:val="2AB0A38B"/>
    <w:rsid w:val="2AC78CEA"/>
    <w:rsid w:val="2AEAFFDF"/>
    <w:rsid w:val="2AF782A5"/>
    <w:rsid w:val="2B14C9EA"/>
    <w:rsid w:val="2B62FDA0"/>
    <w:rsid w:val="2B858D85"/>
    <w:rsid w:val="2B8D0F0F"/>
    <w:rsid w:val="2BA09BCC"/>
    <w:rsid w:val="2BA64A36"/>
    <w:rsid w:val="2BC6D6B1"/>
    <w:rsid w:val="2BCBFFB9"/>
    <w:rsid w:val="2BD7CF3C"/>
    <w:rsid w:val="2BDDB21F"/>
    <w:rsid w:val="2BE2C881"/>
    <w:rsid w:val="2C20021C"/>
    <w:rsid w:val="2C47E3EA"/>
    <w:rsid w:val="2C56AE9D"/>
    <w:rsid w:val="2C5933D0"/>
    <w:rsid w:val="2C970ECB"/>
    <w:rsid w:val="2CA8D90A"/>
    <w:rsid w:val="2CB09A4B"/>
    <w:rsid w:val="2CBFDA03"/>
    <w:rsid w:val="2CCAA9AB"/>
    <w:rsid w:val="2CFBF330"/>
    <w:rsid w:val="2D384357"/>
    <w:rsid w:val="2D41AAAF"/>
    <w:rsid w:val="2D4A36B7"/>
    <w:rsid w:val="2D4FD03C"/>
    <w:rsid w:val="2D69CD0C"/>
    <w:rsid w:val="2DDFBDE0"/>
    <w:rsid w:val="2E1CB52D"/>
    <w:rsid w:val="2E634EBE"/>
    <w:rsid w:val="2E86144C"/>
    <w:rsid w:val="2E93C7CE"/>
    <w:rsid w:val="2E980600"/>
    <w:rsid w:val="2EC30E5E"/>
    <w:rsid w:val="2EEF00A0"/>
    <w:rsid w:val="2F09E0C4"/>
    <w:rsid w:val="2F24491F"/>
    <w:rsid w:val="2F6632D2"/>
    <w:rsid w:val="2FE83B0D"/>
    <w:rsid w:val="2FED1ED1"/>
    <w:rsid w:val="2FF6268B"/>
    <w:rsid w:val="30106D40"/>
    <w:rsid w:val="302F982F"/>
    <w:rsid w:val="306763AE"/>
    <w:rsid w:val="308AA3F9"/>
    <w:rsid w:val="30924973"/>
    <w:rsid w:val="309B1408"/>
    <w:rsid w:val="30A24EE1"/>
    <w:rsid w:val="30AE1690"/>
    <w:rsid w:val="30B35CB3"/>
    <w:rsid w:val="3103B74F"/>
    <w:rsid w:val="3134D84B"/>
    <w:rsid w:val="314C6869"/>
    <w:rsid w:val="315E690D"/>
    <w:rsid w:val="3189D72E"/>
    <w:rsid w:val="31A26048"/>
    <w:rsid w:val="31C01661"/>
    <w:rsid w:val="31C2E75B"/>
    <w:rsid w:val="320FDD50"/>
    <w:rsid w:val="3220ADB8"/>
    <w:rsid w:val="324D87D3"/>
    <w:rsid w:val="324EF73D"/>
    <w:rsid w:val="3261BB07"/>
    <w:rsid w:val="32685E6A"/>
    <w:rsid w:val="3270D292"/>
    <w:rsid w:val="328D52A9"/>
    <w:rsid w:val="3299FED1"/>
    <w:rsid w:val="32B32F03"/>
    <w:rsid w:val="32C713BF"/>
    <w:rsid w:val="32D42033"/>
    <w:rsid w:val="32D63846"/>
    <w:rsid w:val="332564F7"/>
    <w:rsid w:val="332FA299"/>
    <w:rsid w:val="336CC517"/>
    <w:rsid w:val="33ABADB1"/>
    <w:rsid w:val="33C742AD"/>
    <w:rsid w:val="33D15D0A"/>
    <w:rsid w:val="33E95834"/>
    <w:rsid w:val="33EAC79E"/>
    <w:rsid w:val="340ADA80"/>
    <w:rsid w:val="3427FF5C"/>
    <w:rsid w:val="342A7B95"/>
    <w:rsid w:val="3437822C"/>
    <w:rsid w:val="344EFF64"/>
    <w:rsid w:val="34662A17"/>
    <w:rsid w:val="346AA5F2"/>
    <w:rsid w:val="346C790D"/>
    <w:rsid w:val="34719108"/>
    <w:rsid w:val="348642F7"/>
    <w:rsid w:val="34B9619C"/>
    <w:rsid w:val="34CAFB6B"/>
    <w:rsid w:val="34CB72FA"/>
    <w:rsid w:val="34E0A8ED"/>
    <w:rsid w:val="34FD9D81"/>
    <w:rsid w:val="3527082F"/>
    <w:rsid w:val="352EE2DB"/>
    <w:rsid w:val="3531A414"/>
    <w:rsid w:val="354741A1"/>
    <w:rsid w:val="355050AE"/>
    <w:rsid w:val="355D2BF3"/>
    <w:rsid w:val="356106F5"/>
    <w:rsid w:val="356C2A62"/>
    <w:rsid w:val="35852895"/>
    <w:rsid w:val="359D0137"/>
    <w:rsid w:val="35B11C39"/>
    <w:rsid w:val="35B5D136"/>
    <w:rsid w:val="35E9D23E"/>
    <w:rsid w:val="35EACFC5"/>
    <w:rsid w:val="35F86A4B"/>
    <w:rsid w:val="35FC5CE1"/>
    <w:rsid w:val="360D6169"/>
    <w:rsid w:val="362A6474"/>
    <w:rsid w:val="36756C0F"/>
    <w:rsid w:val="367EF487"/>
    <w:rsid w:val="36E8FCDD"/>
    <w:rsid w:val="36F8D41B"/>
    <w:rsid w:val="36F936D6"/>
    <w:rsid w:val="3704B71E"/>
    <w:rsid w:val="37226860"/>
    <w:rsid w:val="3744D6A9"/>
    <w:rsid w:val="374D2E8D"/>
    <w:rsid w:val="374E1BA2"/>
    <w:rsid w:val="3751A197"/>
    <w:rsid w:val="378EB014"/>
    <w:rsid w:val="3794D343"/>
    <w:rsid w:val="37956BC2"/>
    <w:rsid w:val="37A246B4"/>
    <w:rsid w:val="37BCDD50"/>
    <w:rsid w:val="37C1AA80"/>
    <w:rsid w:val="37C39773"/>
    <w:rsid w:val="37CE96D6"/>
    <w:rsid w:val="37D592BF"/>
    <w:rsid w:val="37DD1198"/>
    <w:rsid w:val="37EF6797"/>
    <w:rsid w:val="380D240A"/>
    <w:rsid w:val="3820947F"/>
    <w:rsid w:val="3886D4EB"/>
    <w:rsid w:val="38A3CB24"/>
    <w:rsid w:val="38BAAC83"/>
    <w:rsid w:val="38CAE191"/>
    <w:rsid w:val="38E8795D"/>
    <w:rsid w:val="3909C183"/>
    <w:rsid w:val="390E71ED"/>
    <w:rsid w:val="3932FABE"/>
    <w:rsid w:val="3933ADE7"/>
    <w:rsid w:val="393A5221"/>
    <w:rsid w:val="393C6AAC"/>
    <w:rsid w:val="39548CC5"/>
    <w:rsid w:val="395B83EF"/>
    <w:rsid w:val="397745BA"/>
    <w:rsid w:val="39801F1D"/>
    <w:rsid w:val="399EE41D"/>
    <w:rsid w:val="39A165CE"/>
    <w:rsid w:val="39BC64E0"/>
    <w:rsid w:val="39D53D40"/>
    <w:rsid w:val="39D67A75"/>
    <w:rsid w:val="3A04513F"/>
    <w:rsid w:val="3A0C42E5"/>
    <w:rsid w:val="3A1EC215"/>
    <w:rsid w:val="3A300B23"/>
    <w:rsid w:val="3A4D0390"/>
    <w:rsid w:val="3A50D997"/>
    <w:rsid w:val="3A68B903"/>
    <w:rsid w:val="3A830E8A"/>
    <w:rsid w:val="3A9A98E0"/>
    <w:rsid w:val="3AA57ED0"/>
    <w:rsid w:val="3AA7FCE4"/>
    <w:rsid w:val="3AACD492"/>
    <w:rsid w:val="3ABE40E8"/>
    <w:rsid w:val="3AD1CD83"/>
    <w:rsid w:val="3ADCDD67"/>
    <w:rsid w:val="3B02DB6A"/>
    <w:rsid w:val="3B414A15"/>
    <w:rsid w:val="3B5B23DC"/>
    <w:rsid w:val="3B6143C6"/>
    <w:rsid w:val="3B82E97C"/>
    <w:rsid w:val="3B852A6B"/>
    <w:rsid w:val="3B9154EC"/>
    <w:rsid w:val="3BDACE8D"/>
    <w:rsid w:val="3BDDC271"/>
    <w:rsid w:val="3BE608AA"/>
    <w:rsid w:val="3BE65CAB"/>
    <w:rsid w:val="3C2D7B57"/>
    <w:rsid w:val="3C43CD45"/>
    <w:rsid w:val="3C778AF2"/>
    <w:rsid w:val="3CA5BACE"/>
    <w:rsid w:val="3CAC1E17"/>
    <w:rsid w:val="3CBA86DC"/>
    <w:rsid w:val="3CCEAB9B"/>
    <w:rsid w:val="3CD684DF"/>
    <w:rsid w:val="3CEE1E3F"/>
    <w:rsid w:val="3D2D254D"/>
    <w:rsid w:val="3D528FF7"/>
    <w:rsid w:val="3D5FEDAC"/>
    <w:rsid w:val="3D6F8051"/>
    <w:rsid w:val="3DB89952"/>
    <w:rsid w:val="3DB91107"/>
    <w:rsid w:val="3DC0E31B"/>
    <w:rsid w:val="3DC6AC8A"/>
    <w:rsid w:val="3DE03498"/>
    <w:rsid w:val="3DE8B6DD"/>
    <w:rsid w:val="3E2DAD16"/>
    <w:rsid w:val="3E418B2F"/>
    <w:rsid w:val="3E773FB7"/>
    <w:rsid w:val="3E7A42C6"/>
    <w:rsid w:val="3E8A1AE9"/>
    <w:rsid w:val="3E91042A"/>
    <w:rsid w:val="3E9F39F5"/>
    <w:rsid w:val="3EBDF2F2"/>
    <w:rsid w:val="3ED1D9A7"/>
    <w:rsid w:val="3EE54658"/>
    <w:rsid w:val="3EEE6058"/>
    <w:rsid w:val="3EF6BFD5"/>
    <w:rsid w:val="3EFC8E09"/>
    <w:rsid w:val="3EFEC57E"/>
    <w:rsid w:val="3F0DC2E6"/>
    <w:rsid w:val="3F11F304"/>
    <w:rsid w:val="3F14383F"/>
    <w:rsid w:val="3F17772E"/>
    <w:rsid w:val="3F1D41A6"/>
    <w:rsid w:val="3F30AEA8"/>
    <w:rsid w:val="3F320018"/>
    <w:rsid w:val="3F6D357B"/>
    <w:rsid w:val="3FAF2BB4"/>
    <w:rsid w:val="3FB580FB"/>
    <w:rsid w:val="3FDC8871"/>
    <w:rsid w:val="3FE11D71"/>
    <w:rsid w:val="400761FB"/>
    <w:rsid w:val="403F80AB"/>
    <w:rsid w:val="40485713"/>
    <w:rsid w:val="408556E3"/>
    <w:rsid w:val="40B237C3"/>
    <w:rsid w:val="40BB4AD7"/>
    <w:rsid w:val="40BEC25D"/>
    <w:rsid w:val="40FF4ECB"/>
    <w:rsid w:val="41288021"/>
    <w:rsid w:val="4130009D"/>
    <w:rsid w:val="41350A50"/>
    <w:rsid w:val="414ACBAC"/>
    <w:rsid w:val="41792BF1"/>
    <w:rsid w:val="418C262C"/>
    <w:rsid w:val="41B33583"/>
    <w:rsid w:val="41BF9BD4"/>
    <w:rsid w:val="41C776C5"/>
    <w:rsid w:val="41E28026"/>
    <w:rsid w:val="420D65E3"/>
    <w:rsid w:val="42126996"/>
    <w:rsid w:val="4261B9D7"/>
    <w:rsid w:val="427F20DB"/>
    <w:rsid w:val="42A1AAAF"/>
    <w:rsid w:val="42C2C1BE"/>
    <w:rsid w:val="42C672F0"/>
    <w:rsid w:val="42D2BC14"/>
    <w:rsid w:val="431534BC"/>
    <w:rsid w:val="4345C663"/>
    <w:rsid w:val="4346EE98"/>
    <w:rsid w:val="434B4C3D"/>
    <w:rsid w:val="43520702"/>
    <w:rsid w:val="43782969"/>
    <w:rsid w:val="438130BD"/>
    <w:rsid w:val="439C0A07"/>
    <w:rsid w:val="439CDAB9"/>
    <w:rsid w:val="439EF872"/>
    <w:rsid w:val="439F087F"/>
    <w:rsid w:val="43A4E1CE"/>
    <w:rsid w:val="43A929BE"/>
    <w:rsid w:val="43CD3615"/>
    <w:rsid w:val="43E2A08E"/>
    <w:rsid w:val="43F7A59E"/>
    <w:rsid w:val="44101158"/>
    <w:rsid w:val="444F761C"/>
    <w:rsid w:val="4451F152"/>
    <w:rsid w:val="446B30B8"/>
    <w:rsid w:val="44846E9D"/>
    <w:rsid w:val="44AC6027"/>
    <w:rsid w:val="44E196C4"/>
    <w:rsid w:val="44E9844A"/>
    <w:rsid w:val="44EEFDAF"/>
    <w:rsid w:val="4509E527"/>
    <w:rsid w:val="4523513F"/>
    <w:rsid w:val="4526DEEC"/>
    <w:rsid w:val="452C8748"/>
    <w:rsid w:val="453AD8E0"/>
    <w:rsid w:val="4545803B"/>
    <w:rsid w:val="454EBB65"/>
    <w:rsid w:val="455D376D"/>
    <w:rsid w:val="45662E52"/>
    <w:rsid w:val="45771848"/>
    <w:rsid w:val="45788968"/>
    <w:rsid w:val="459BAF59"/>
    <w:rsid w:val="45F782D1"/>
    <w:rsid w:val="460A5CD6"/>
    <w:rsid w:val="461799BC"/>
    <w:rsid w:val="462AF4C7"/>
    <w:rsid w:val="4643EB86"/>
    <w:rsid w:val="46758DE1"/>
    <w:rsid w:val="467C75B5"/>
    <w:rsid w:val="467D6725"/>
    <w:rsid w:val="468554AB"/>
    <w:rsid w:val="469E8CFA"/>
    <w:rsid w:val="46AABBB6"/>
    <w:rsid w:val="46C2AF4D"/>
    <w:rsid w:val="46EBEE29"/>
    <w:rsid w:val="46F907CE"/>
    <w:rsid w:val="47255B17"/>
    <w:rsid w:val="473C3069"/>
    <w:rsid w:val="475FB030"/>
    <w:rsid w:val="47771A65"/>
    <w:rsid w:val="47AC3C32"/>
    <w:rsid w:val="47AC5B33"/>
    <w:rsid w:val="47B0C40F"/>
    <w:rsid w:val="47EB3B1F"/>
    <w:rsid w:val="47FA47B8"/>
    <w:rsid w:val="4806118C"/>
    <w:rsid w:val="480B4043"/>
    <w:rsid w:val="481A5FBB"/>
    <w:rsid w:val="4897954A"/>
    <w:rsid w:val="48B6451D"/>
    <w:rsid w:val="48CC79BE"/>
    <w:rsid w:val="492BB03C"/>
    <w:rsid w:val="4931123E"/>
    <w:rsid w:val="4953DB3D"/>
    <w:rsid w:val="49584468"/>
    <w:rsid w:val="496FDD34"/>
    <w:rsid w:val="4972812C"/>
    <w:rsid w:val="498A9426"/>
    <w:rsid w:val="49B44828"/>
    <w:rsid w:val="49C618B5"/>
    <w:rsid w:val="49CE709F"/>
    <w:rsid w:val="49E7FF90"/>
    <w:rsid w:val="4A18F15E"/>
    <w:rsid w:val="4A2B77B4"/>
    <w:rsid w:val="4A3E180E"/>
    <w:rsid w:val="4A502634"/>
    <w:rsid w:val="4A5CFBD9"/>
    <w:rsid w:val="4A771CDC"/>
    <w:rsid w:val="4AB88339"/>
    <w:rsid w:val="4ABD6915"/>
    <w:rsid w:val="4AE20B0B"/>
    <w:rsid w:val="4AF4453E"/>
    <w:rsid w:val="4B1BA1AB"/>
    <w:rsid w:val="4B3063FB"/>
    <w:rsid w:val="4B3F9D71"/>
    <w:rsid w:val="4B580413"/>
    <w:rsid w:val="4B58C5CE"/>
    <w:rsid w:val="4B5E30F2"/>
    <w:rsid w:val="4B6991DC"/>
    <w:rsid w:val="4B73FF91"/>
    <w:rsid w:val="4B776995"/>
    <w:rsid w:val="4B863CF1"/>
    <w:rsid w:val="4BB4C1BF"/>
    <w:rsid w:val="4BBB051D"/>
    <w:rsid w:val="4BCCC4B6"/>
    <w:rsid w:val="4BE1D833"/>
    <w:rsid w:val="4BFBD9D4"/>
    <w:rsid w:val="4C1BB9DA"/>
    <w:rsid w:val="4C2F710A"/>
    <w:rsid w:val="4C40A8D1"/>
    <w:rsid w:val="4C520DDD"/>
    <w:rsid w:val="4C705F62"/>
    <w:rsid w:val="4C901B2F"/>
    <w:rsid w:val="4CAD2E8D"/>
    <w:rsid w:val="4CAF6B7C"/>
    <w:rsid w:val="4CE076CD"/>
    <w:rsid w:val="4D1339F6"/>
    <w:rsid w:val="4D1832D0"/>
    <w:rsid w:val="4D4D7640"/>
    <w:rsid w:val="4D6A22B5"/>
    <w:rsid w:val="4D722FDC"/>
    <w:rsid w:val="4D747427"/>
    <w:rsid w:val="4DDBD87B"/>
    <w:rsid w:val="4DF03BD0"/>
    <w:rsid w:val="4DF3BD45"/>
    <w:rsid w:val="4DF65862"/>
    <w:rsid w:val="4E0B86E2"/>
    <w:rsid w:val="4E1CFC7A"/>
    <w:rsid w:val="4E27EEAD"/>
    <w:rsid w:val="4E43DB7D"/>
    <w:rsid w:val="4E4E755C"/>
    <w:rsid w:val="4E565322"/>
    <w:rsid w:val="4EA454CA"/>
    <w:rsid w:val="4EAF0A57"/>
    <w:rsid w:val="4EB30A2A"/>
    <w:rsid w:val="4F0419B3"/>
    <w:rsid w:val="4F417028"/>
    <w:rsid w:val="4F829C26"/>
    <w:rsid w:val="4F89A2E8"/>
    <w:rsid w:val="4F97106B"/>
    <w:rsid w:val="4FB76E2B"/>
    <w:rsid w:val="4FBC55BC"/>
    <w:rsid w:val="4FC68381"/>
    <w:rsid w:val="4FE70C3E"/>
    <w:rsid w:val="50033BBE"/>
    <w:rsid w:val="500DDBF6"/>
    <w:rsid w:val="50165228"/>
    <w:rsid w:val="50188ACC"/>
    <w:rsid w:val="502C36F1"/>
    <w:rsid w:val="50710054"/>
    <w:rsid w:val="507E9607"/>
    <w:rsid w:val="508832E2"/>
    <w:rsid w:val="509580E8"/>
    <w:rsid w:val="509AAC38"/>
    <w:rsid w:val="50B19955"/>
    <w:rsid w:val="50BB83D3"/>
    <w:rsid w:val="50C72CD5"/>
    <w:rsid w:val="50D4EF14"/>
    <w:rsid w:val="50FD3354"/>
    <w:rsid w:val="50FEBF46"/>
    <w:rsid w:val="510057A1"/>
    <w:rsid w:val="5103DBA1"/>
    <w:rsid w:val="511C20FB"/>
    <w:rsid w:val="512434AC"/>
    <w:rsid w:val="51398C78"/>
    <w:rsid w:val="514A4CF9"/>
    <w:rsid w:val="517E7129"/>
    <w:rsid w:val="51A55D5D"/>
    <w:rsid w:val="51B45B2D"/>
    <w:rsid w:val="51F3471B"/>
    <w:rsid w:val="5209C2C0"/>
    <w:rsid w:val="52419BBE"/>
    <w:rsid w:val="5245D94B"/>
    <w:rsid w:val="52B9D6E7"/>
    <w:rsid w:val="52C1E6E2"/>
    <w:rsid w:val="52C4B705"/>
    <w:rsid w:val="52DE7BE8"/>
    <w:rsid w:val="52F2A174"/>
    <w:rsid w:val="5316BF7A"/>
    <w:rsid w:val="531D2E59"/>
    <w:rsid w:val="531E5FF9"/>
    <w:rsid w:val="532263C3"/>
    <w:rsid w:val="53394418"/>
    <w:rsid w:val="537AA4EA"/>
    <w:rsid w:val="53B0015A"/>
    <w:rsid w:val="53BD8AD0"/>
    <w:rsid w:val="53BE45A2"/>
    <w:rsid w:val="53CD294D"/>
    <w:rsid w:val="53D54F3A"/>
    <w:rsid w:val="53F40060"/>
    <w:rsid w:val="5400EF04"/>
    <w:rsid w:val="54110FF1"/>
    <w:rsid w:val="543E7249"/>
    <w:rsid w:val="544206CD"/>
    <w:rsid w:val="544B0CFF"/>
    <w:rsid w:val="545992A5"/>
    <w:rsid w:val="54631146"/>
    <w:rsid w:val="54666E02"/>
    <w:rsid w:val="5474D014"/>
    <w:rsid w:val="5483BE00"/>
    <w:rsid w:val="54887245"/>
    <w:rsid w:val="5495775E"/>
    <w:rsid w:val="54B31D01"/>
    <w:rsid w:val="54B867E7"/>
    <w:rsid w:val="54CA058D"/>
    <w:rsid w:val="54FEEB20"/>
    <w:rsid w:val="55137587"/>
    <w:rsid w:val="5538CD02"/>
    <w:rsid w:val="5549D26D"/>
    <w:rsid w:val="55781077"/>
    <w:rsid w:val="55CB08D4"/>
    <w:rsid w:val="55DD487F"/>
    <w:rsid w:val="55F2AC9F"/>
    <w:rsid w:val="561DBE1C"/>
    <w:rsid w:val="5635352E"/>
    <w:rsid w:val="5635C505"/>
    <w:rsid w:val="5659E42F"/>
    <w:rsid w:val="566A8B1C"/>
    <w:rsid w:val="5687CC50"/>
    <w:rsid w:val="56885A72"/>
    <w:rsid w:val="56937173"/>
    <w:rsid w:val="56E1730B"/>
    <w:rsid w:val="56F1ECD3"/>
    <w:rsid w:val="56FD4688"/>
    <w:rsid w:val="56FFE9C5"/>
    <w:rsid w:val="57087809"/>
    <w:rsid w:val="57148B76"/>
    <w:rsid w:val="57263B94"/>
    <w:rsid w:val="5735440F"/>
    <w:rsid w:val="5781C32B"/>
    <w:rsid w:val="57927893"/>
    <w:rsid w:val="57D1AC1B"/>
    <w:rsid w:val="57E4A09B"/>
    <w:rsid w:val="583251F1"/>
    <w:rsid w:val="58368BE2"/>
    <w:rsid w:val="587A1B9E"/>
    <w:rsid w:val="58A5CFDA"/>
    <w:rsid w:val="58AE6612"/>
    <w:rsid w:val="58BE36BA"/>
    <w:rsid w:val="58D92BD5"/>
    <w:rsid w:val="58F5A29E"/>
    <w:rsid w:val="58F7A689"/>
    <w:rsid w:val="590B6986"/>
    <w:rsid w:val="59346252"/>
    <w:rsid w:val="596B2588"/>
    <w:rsid w:val="5994584A"/>
    <w:rsid w:val="59A0BCCA"/>
    <w:rsid w:val="59D4F05B"/>
    <w:rsid w:val="59F95C39"/>
    <w:rsid w:val="59FFAA5C"/>
    <w:rsid w:val="5A006C33"/>
    <w:rsid w:val="5A04D621"/>
    <w:rsid w:val="5A057C3D"/>
    <w:rsid w:val="5A838CB6"/>
    <w:rsid w:val="5A8C265B"/>
    <w:rsid w:val="5A9C5552"/>
    <w:rsid w:val="5AADB3CD"/>
    <w:rsid w:val="5AB1DEA6"/>
    <w:rsid w:val="5AFB1B7E"/>
    <w:rsid w:val="5B01F9AF"/>
    <w:rsid w:val="5B27A4D9"/>
    <w:rsid w:val="5B2E114C"/>
    <w:rsid w:val="5B63D5F3"/>
    <w:rsid w:val="5B664F2A"/>
    <w:rsid w:val="5B66E296"/>
    <w:rsid w:val="5BBE6BE7"/>
    <w:rsid w:val="5BBF4C4D"/>
    <w:rsid w:val="5BD89E54"/>
    <w:rsid w:val="5BDD32AA"/>
    <w:rsid w:val="5BE29CBB"/>
    <w:rsid w:val="5BE588AD"/>
    <w:rsid w:val="5C12D0D5"/>
    <w:rsid w:val="5C352D63"/>
    <w:rsid w:val="5CA50689"/>
    <w:rsid w:val="5CAA4F37"/>
    <w:rsid w:val="5CC58F46"/>
    <w:rsid w:val="5CF13B82"/>
    <w:rsid w:val="5D099BEA"/>
    <w:rsid w:val="5D43499A"/>
    <w:rsid w:val="5D68E0F9"/>
    <w:rsid w:val="5D8C83BE"/>
    <w:rsid w:val="5D906489"/>
    <w:rsid w:val="5DAFEB64"/>
    <w:rsid w:val="5DEF9D25"/>
    <w:rsid w:val="5E07951D"/>
    <w:rsid w:val="5E1D6D9B"/>
    <w:rsid w:val="5E22770D"/>
    <w:rsid w:val="5E5F50EE"/>
    <w:rsid w:val="5E63CABC"/>
    <w:rsid w:val="5E98E855"/>
    <w:rsid w:val="5E9DF2BB"/>
    <w:rsid w:val="5EAE1EDB"/>
    <w:rsid w:val="5EB5C6E8"/>
    <w:rsid w:val="5ECD6306"/>
    <w:rsid w:val="5F024C34"/>
    <w:rsid w:val="5F04B15A"/>
    <w:rsid w:val="5F33A193"/>
    <w:rsid w:val="5F4142BF"/>
    <w:rsid w:val="5F5A479C"/>
    <w:rsid w:val="5F6084D4"/>
    <w:rsid w:val="5F7A5F9F"/>
    <w:rsid w:val="5FA8FECA"/>
    <w:rsid w:val="5FBE476E"/>
    <w:rsid w:val="5FBFD187"/>
    <w:rsid w:val="5FD6595E"/>
    <w:rsid w:val="5FDA670C"/>
    <w:rsid w:val="5FDD20E1"/>
    <w:rsid w:val="601C1AD4"/>
    <w:rsid w:val="6037A3F3"/>
    <w:rsid w:val="60582268"/>
    <w:rsid w:val="605CB939"/>
    <w:rsid w:val="607AE8AC"/>
    <w:rsid w:val="60962AA2"/>
    <w:rsid w:val="609F6B5A"/>
    <w:rsid w:val="60A1FD7C"/>
    <w:rsid w:val="60E78C26"/>
    <w:rsid w:val="60F34ADE"/>
    <w:rsid w:val="60FF1ACE"/>
    <w:rsid w:val="61157B92"/>
    <w:rsid w:val="611C8D1D"/>
    <w:rsid w:val="6135514A"/>
    <w:rsid w:val="6145098E"/>
    <w:rsid w:val="6147062A"/>
    <w:rsid w:val="615F7169"/>
    <w:rsid w:val="6178F142"/>
    <w:rsid w:val="617F7F9C"/>
    <w:rsid w:val="61858676"/>
    <w:rsid w:val="61ACDC32"/>
    <w:rsid w:val="61AF7FF9"/>
    <w:rsid w:val="61CEB576"/>
    <w:rsid w:val="621D68F9"/>
    <w:rsid w:val="6249095C"/>
    <w:rsid w:val="6250BC5E"/>
    <w:rsid w:val="625A8E5B"/>
    <w:rsid w:val="6291E85E"/>
    <w:rsid w:val="62940EFA"/>
    <w:rsid w:val="62D47F7D"/>
    <w:rsid w:val="62DA2F8C"/>
    <w:rsid w:val="62E2D68B"/>
    <w:rsid w:val="62F328FA"/>
    <w:rsid w:val="630BD61A"/>
    <w:rsid w:val="6314480D"/>
    <w:rsid w:val="63388EBB"/>
    <w:rsid w:val="63953ECA"/>
    <w:rsid w:val="63A3CBD5"/>
    <w:rsid w:val="63AC4D84"/>
    <w:rsid w:val="63D37DD1"/>
    <w:rsid w:val="63E91D82"/>
    <w:rsid w:val="63FE1D4A"/>
    <w:rsid w:val="6404E017"/>
    <w:rsid w:val="6407A168"/>
    <w:rsid w:val="6475B07E"/>
    <w:rsid w:val="64AA5D27"/>
    <w:rsid w:val="64D4740B"/>
    <w:rsid w:val="651ABB65"/>
    <w:rsid w:val="651F61DA"/>
    <w:rsid w:val="65310F2B"/>
    <w:rsid w:val="654A9661"/>
    <w:rsid w:val="656015EB"/>
    <w:rsid w:val="656C99E1"/>
    <w:rsid w:val="658B9D8A"/>
    <w:rsid w:val="65A81BD9"/>
    <w:rsid w:val="65DA81AB"/>
    <w:rsid w:val="6606234F"/>
    <w:rsid w:val="66626B8E"/>
    <w:rsid w:val="666C718C"/>
    <w:rsid w:val="666D89CD"/>
    <w:rsid w:val="668B5C58"/>
    <w:rsid w:val="668C506A"/>
    <w:rsid w:val="669F531F"/>
    <w:rsid w:val="66F9BCA4"/>
    <w:rsid w:val="670E7C7C"/>
    <w:rsid w:val="67318234"/>
    <w:rsid w:val="674CC9E2"/>
    <w:rsid w:val="675663B0"/>
    <w:rsid w:val="6766C203"/>
    <w:rsid w:val="6781874E"/>
    <w:rsid w:val="6782F2BA"/>
    <w:rsid w:val="679B14D4"/>
    <w:rsid w:val="67C7546F"/>
    <w:rsid w:val="67D0FE58"/>
    <w:rsid w:val="6805513B"/>
    <w:rsid w:val="6826EB1E"/>
    <w:rsid w:val="686E7FE0"/>
    <w:rsid w:val="688943C8"/>
    <w:rsid w:val="68AF9FC0"/>
    <w:rsid w:val="68CF6290"/>
    <w:rsid w:val="68D962D5"/>
    <w:rsid w:val="68DDB9E5"/>
    <w:rsid w:val="69064768"/>
    <w:rsid w:val="692510EB"/>
    <w:rsid w:val="698758F9"/>
    <w:rsid w:val="698B7717"/>
    <w:rsid w:val="699BBA59"/>
    <w:rsid w:val="6A53F662"/>
    <w:rsid w:val="6A829255"/>
    <w:rsid w:val="6A97084F"/>
    <w:rsid w:val="6AB5E054"/>
    <w:rsid w:val="6AE462D4"/>
    <w:rsid w:val="6AF72A40"/>
    <w:rsid w:val="6B0E3DDE"/>
    <w:rsid w:val="6B148713"/>
    <w:rsid w:val="6B1FD388"/>
    <w:rsid w:val="6B2D11AA"/>
    <w:rsid w:val="6B5B10C2"/>
    <w:rsid w:val="6B5ECD7B"/>
    <w:rsid w:val="6B64351B"/>
    <w:rsid w:val="6B8151C9"/>
    <w:rsid w:val="6B8F9872"/>
    <w:rsid w:val="6B92A849"/>
    <w:rsid w:val="6BB45EF3"/>
    <w:rsid w:val="6BDBCE65"/>
    <w:rsid w:val="6BE1ED9F"/>
    <w:rsid w:val="6BE340C5"/>
    <w:rsid w:val="6C05917A"/>
    <w:rsid w:val="6C5EEB04"/>
    <w:rsid w:val="6C7E8A18"/>
    <w:rsid w:val="6C856F2C"/>
    <w:rsid w:val="6C8F659A"/>
    <w:rsid w:val="6C98321C"/>
    <w:rsid w:val="6CA402E3"/>
    <w:rsid w:val="6CB2B1FE"/>
    <w:rsid w:val="6CBBA3E9"/>
    <w:rsid w:val="6CD35B1B"/>
    <w:rsid w:val="6D4ABD72"/>
    <w:rsid w:val="6D6556FC"/>
    <w:rsid w:val="6D6CEACD"/>
    <w:rsid w:val="6D7DBE00"/>
    <w:rsid w:val="6D90E253"/>
    <w:rsid w:val="6D9812B1"/>
    <w:rsid w:val="6D9D2549"/>
    <w:rsid w:val="6DA133AC"/>
    <w:rsid w:val="6DB01492"/>
    <w:rsid w:val="6DB1C96B"/>
    <w:rsid w:val="6DDEFEAC"/>
    <w:rsid w:val="6DE114F6"/>
    <w:rsid w:val="6DE3C39C"/>
    <w:rsid w:val="6DFB7859"/>
    <w:rsid w:val="6E0CB531"/>
    <w:rsid w:val="6E19E654"/>
    <w:rsid w:val="6E51B1D3"/>
    <w:rsid w:val="6E64C9F3"/>
    <w:rsid w:val="6EA03D1C"/>
    <w:rsid w:val="6EA40994"/>
    <w:rsid w:val="6EAD69BD"/>
    <w:rsid w:val="6EEBFFB5"/>
    <w:rsid w:val="6F1AD524"/>
    <w:rsid w:val="6F2CCDB3"/>
    <w:rsid w:val="6F2D1804"/>
    <w:rsid w:val="6F2F550B"/>
    <w:rsid w:val="6F38F5AA"/>
    <w:rsid w:val="6F3EA414"/>
    <w:rsid w:val="6F3EB755"/>
    <w:rsid w:val="6F64DFBA"/>
    <w:rsid w:val="6F68E79B"/>
    <w:rsid w:val="6F71FBCB"/>
    <w:rsid w:val="6F7ACF0D"/>
    <w:rsid w:val="6F895177"/>
    <w:rsid w:val="6F9C8E58"/>
    <w:rsid w:val="6FA5BA4F"/>
    <w:rsid w:val="6FE29DE2"/>
    <w:rsid w:val="70009A54"/>
    <w:rsid w:val="7009BCD0"/>
    <w:rsid w:val="700AFBDD"/>
    <w:rsid w:val="701F9E72"/>
    <w:rsid w:val="702B750F"/>
    <w:rsid w:val="704B64DA"/>
    <w:rsid w:val="7055A282"/>
    <w:rsid w:val="706DDCF7"/>
    <w:rsid w:val="707C2BE6"/>
    <w:rsid w:val="7087D016"/>
    <w:rsid w:val="70B6A585"/>
    <w:rsid w:val="70BCE9C2"/>
    <w:rsid w:val="70E928B9"/>
    <w:rsid w:val="7117204E"/>
    <w:rsid w:val="712521D8"/>
    <w:rsid w:val="712DDEF8"/>
    <w:rsid w:val="71A79A9D"/>
    <w:rsid w:val="721E1F45"/>
    <w:rsid w:val="722BFE90"/>
    <w:rsid w:val="724F8E8D"/>
    <w:rsid w:val="7254F417"/>
    <w:rsid w:val="7257F10A"/>
    <w:rsid w:val="725D12E7"/>
    <w:rsid w:val="725DC5CC"/>
    <w:rsid w:val="7270966C"/>
    <w:rsid w:val="727644D6"/>
    <w:rsid w:val="7296F4D1"/>
    <w:rsid w:val="72B734BF"/>
    <w:rsid w:val="72C64F0E"/>
    <w:rsid w:val="72C97594"/>
    <w:rsid w:val="72DAF765"/>
    <w:rsid w:val="730DA9A3"/>
    <w:rsid w:val="7324AED2"/>
    <w:rsid w:val="733D328E"/>
    <w:rsid w:val="73429C9F"/>
    <w:rsid w:val="73527776"/>
    <w:rsid w:val="735BA533"/>
    <w:rsid w:val="7376DD6E"/>
    <w:rsid w:val="739F496B"/>
    <w:rsid w:val="73AE4F93"/>
    <w:rsid w:val="73B13287"/>
    <w:rsid w:val="73BF70D8"/>
    <w:rsid w:val="73CA862B"/>
    <w:rsid w:val="73FAD8A8"/>
    <w:rsid w:val="74045A8E"/>
    <w:rsid w:val="7412C783"/>
    <w:rsid w:val="74258F2A"/>
    <w:rsid w:val="74358340"/>
    <w:rsid w:val="7440DD57"/>
    <w:rsid w:val="744B2155"/>
    <w:rsid w:val="74612D7B"/>
    <w:rsid w:val="7483E374"/>
    <w:rsid w:val="74B3856E"/>
    <w:rsid w:val="74BA3BF9"/>
    <w:rsid w:val="74C12E9D"/>
    <w:rsid w:val="74F84E63"/>
    <w:rsid w:val="752D4147"/>
    <w:rsid w:val="755A8A66"/>
    <w:rsid w:val="7562DFD7"/>
    <w:rsid w:val="7565F54E"/>
    <w:rsid w:val="75665283"/>
    <w:rsid w:val="7568A7B1"/>
    <w:rsid w:val="7578B72D"/>
    <w:rsid w:val="75A8099E"/>
    <w:rsid w:val="75A99C4F"/>
    <w:rsid w:val="75AB0B3B"/>
    <w:rsid w:val="75ADE598"/>
    <w:rsid w:val="75D153A1"/>
    <w:rsid w:val="75D161D1"/>
    <w:rsid w:val="75E9C10C"/>
    <w:rsid w:val="75F73F3D"/>
    <w:rsid w:val="75F75FD4"/>
    <w:rsid w:val="75FF7D59"/>
    <w:rsid w:val="762F1C5C"/>
    <w:rsid w:val="7657FB2A"/>
    <w:rsid w:val="765FCC5A"/>
    <w:rsid w:val="7669FA1F"/>
    <w:rsid w:val="7692DEA1"/>
    <w:rsid w:val="76A0F3C0"/>
    <w:rsid w:val="76A8A5A7"/>
    <w:rsid w:val="76C34B17"/>
    <w:rsid w:val="76C91889"/>
    <w:rsid w:val="77047812"/>
    <w:rsid w:val="773ED13F"/>
    <w:rsid w:val="7749B5F9"/>
    <w:rsid w:val="776D2402"/>
    <w:rsid w:val="7773D9FF"/>
    <w:rsid w:val="7775861D"/>
    <w:rsid w:val="778AA5E2"/>
    <w:rsid w:val="779B4DBA"/>
    <w:rsid w:val="77AF0B46"/>
    <w:rsid w:val="77B755F0"/>
    <w:rsid w:val="77BA3A8B"/>
    <w:rsid w:val="77C363B4"/>
    <w:rsid w:val="77DBB0D8"/>
    <w:rsid w:val="77E5360E"/>
    <w:rsid w:val="7805CF9C"/>
    <w:rsid w:val="781C2AEB"/>
    <w:rsid w:val="784A31AB"/>
    <w:rsid w:val="78922B28"/>
    <w:rsid w:val="78CAB207"/>
    <w:rsid w:val="792161CE"/>
    <w:rsid w:val="792DF440"/>
    <w:rsid w:val="793033BD"/>
    <w:rsid w:val="796BC421"/>
    <w:rsid w:val="79707D07"/>
    <w:rsid w:val="798E28A9"/>
    <w:rsid w:val="79BC7764"/>
    <w:rsid w:val="79E63FB2"/>
    <w:rsid w:val="7A0331BD"/>
    <w:rsid w:val="7A380EF1"/>
    <w:rsid w:val="7A3B6AC4"/>
    <w:rsid w:val="7A609A0A"/>
    <w:rsid w:val="7A7BA851"/>
    <w:rsid w:val="7A7BF2BD"/>
    <w:rsid w:val="7ABD322F"/>
    <w:rsid w:val="7AC246A4"/>
    <w:rsid w:val="7ACCE3D7"/>
    <w:rsid w:val="7B1378F1"/>
    <w:rsid w:val="7B498BFD"/>
    <w:rsid w:val="7B4CDB2F"/>
    <w:rsid w:val="7B7135C9"/>
    <w:rsid w:val="7B8EDEB0"/>
    <w:rsid w:val="7BA28701"/>
    <w:rsid w:val="7BBE61FF"/>
    <w:rsid w:val="7BF059C7"/>
    <w:rsid w:val="7C2CE851"/>
    <w:rsid w:val="7C3362E2"/>
    <w:rsid w:val="7C5E1705"/>
    <w:rsid w:val="7CA7893C"/>
    <w:rsid w:val="7CCF0DDE"/>
    <w:rsid w:val="7CDB0129"/>
    <w:rsid w:val="7D0D062A"/>
    <w:rsid w:val="7D2E1C37"/>
    <w:rsid w:val="7D4BA912"/>
    <w:rsid w:val="7D61E747"/>
    <w:rsid w:val="7D79EE95"/>
    <w:rsid w:val="7D916F88"/>
    <w:rsid w:val="7D95A163"/>
    <w:rsid w:val="7DC5BA54"/>
    <w:rsid w:val="7DCC7170"/>
    <w:rsid w:val="7DE2277C"/>
    <w:rsid w:val="7DE4E992"/>
    <w:rsid w:val="7E2D2259"/>
    <w:rsid w:val="7E3C6B90"/>
    <w:rsid w:val="7E569AC6"/>
    <w:rsid w:val="7E712C0E"/>
    <w:rsid w:val="7EA1F6FE"/>
    <w:rsid w:val="7EABDE56"/>
    <w:rsid w:val="7ED4A97F"/>
    <w:rsid w:val="7EE5C7A3"/>
    <w:rsid w:val="7EE88B5A"/>
    <w:rsid w:val="7EE8E569"/>
    <w:rsid w:val="7EF602C1"/>
    <w:rsid w:val="7F0AA4B4"/>
    <w:rsid w:val="7F172592"/>
    <w:rsid w:val="7F3B68A6"/>
    <w:rsid w:val="7F4832AA"/>
    <w:rsid w:val="7F87FA3C"/>
    <w:rsid w:val="7F918A6F"/>
    <w:rsid w:val="7FA7277D"/>
    <w:rsid w:val="7FB5A63D"/>
    <w:rsid w:val="7FEE777E"/>
    <w:rsid w:val="7FF54F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15D1F"/>
  <w15:docId w15:val="{D1695211-41C3-4309-AFAC-A03ABE1E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F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1"/>
      </w:numPr>
      <w:outlineLvl w:val="0"/>
    </w:pPr>
    <w:rPr>
      <w:kern w:val="24"/>
    </w:rPr>
  </w:style>
  <w:style w:type="paragraph" w:styleId="Heading2">
    <w:name w:val="heading 2"/>
    <w:aliases w:val="Outline2"/>
    <w:basedOn w:val="Normal"/>
    <w:next w:val="Normal"/>
    <w:link w:val="Heading2Char"/>
    <w:qFormat/>
    <w:rsid w:val="00C91823"/>
    <w:pPr>
      <w:numPr>
        <w:ilvl w:val="1"/>
        <w:numId w:val="21"/>
      </w:numPr>
      <w:outlineLvl w:val="1"/>
    </w:pPr>
    <w:rPr>
      <w:kern w:val="24"/>
    </w:rPr>
  </w:style>
  <w:style w:type="paragraph" w:styleId="Heading3">
    <w:name w:val="heading 3"/>
    <w:aliases w:val="Outline3"/>
    <w:basedOn w:val="Normal"/>
    <w:next w:val="Normal"/>
    <w:link w:val="Heading3Char"/>
    <w:qFormat/>
    <w:rsid w:val="00B773CE"/>
    <w:pPr>
      <w:numPr>
        <w:ilvl w:val="2"/>
        <w:numId w:val="2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20"/>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8509C0"/>
    <w:rPr>
      <w:color w:val="0563C1" w:themeColor="hyperlink"/>
      <w:u w:val="single"/>
    </w:rPr>
  </w:style>
  <w:style w:type="table" w:styleId="TableGrid">
    <w:name w:val="Table Grid"/>
    <w:basedOn w:val="TableNormal"/>
    <w:uiPriority w:val="39"/>
    <w:rsid w:val="0085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9C0"/>
    <w:pPr>
      <w:ind w:left="720"/>
      <w:contextualSpacing/>
    </w:pPr>
  </w:style>
  <w:style w:type="character" w:customStyle="1" w:styleId="normaltextrun">
    <w:name w:val="normaltextrun"/>
    <w:basedOn w:val="DefaultParagraphFont"/>
    <w:rsid w:val="00D62F5A"/>
  </w:style>
  <w:style w:type="paragraph" w:styleId="CommentText">
    <w:name w:val="annotation text"/>
    <w:basedOn w:val="Normal"/>
    <w:link w:val="CommentTextChar"/>
    <w:uiPriority w:val="99"/>
    <w:unhideWhenUsed/>
    <w:rsid w:val="00EA4B95"/>
    <w:rPr>
      <w:sz w:val="20"/>
    </w:rPr>
  </w:style>
  <w:style w:type="character" w:customStyle="1" w:styleId="CommentTextChar">
    <w:name w:val="Comment Text Char"/>
    <w:basedOn w:val="DefaultParagraphFont"/>
    <w:link w:val="CommentText"/>
    <w:uiPriority w:val="99"/>
    <w:rsid w:val="00EA4B95"/>
    <w:rPr>
      <w:rFonts w:ascii="Arial" w:hAnsi="Arial" w:cs="Times New Roman"/>
      <w:sz w:val="20"/>
      <w:szCs w:val="20"/>
    </w:rPr>
  </w:style>
  <w:style w:type="character" w:styleId="CommentReference">
    <w:name w:val="annotation reference"/>
    <w:basedOn w:val="DefaultParagraphFont"/>
    <w:uiPriority w:val="99"/>
    <w:semiHidden/>
    <w:unhideWhenUsed/>
    <w:rsid w:val="00EA4B95"/>
    <w:rPr>
      <w:sz w:val="16"/>
      <w:szCs w:val="16"/>
    </w:rPr>
  </w:style>
  <w:style w:type="paragraph" w:styleId="CommentSubject">
    <w:name w:val="annotation subject"/>
    <w:basedOn w:val="CommentText"/>
    <w:next w:val="CommentText"/>
    <w:link w:val="CommentSubjectChar"/>
    <w:uiPriority w:val="99"/>
    <w:semiHidden/>
    <w:unhideWhenUsed/>
    <w:rsid w:val="00AA4E39"/>
    <w:rPr>
      <w:b/>
      <w:bCs/>
    </w:rPr>
  </w:style>
  <w:style w:type="character" w:customStyle="1" w:styleId="CommentSubjectChar">
    <w:name w:val="Comment Subject Char"/>
    <w:basedOn w:val="CommentTextChar"/>
    <w:link w:val="CommentSubject"/>
    <w:uiPriority w:val="99"/>
    <w:semiHidden/>
    <w:rsid w:val="00AA4E39"/>
    <w:rPr>
      <w:rFonts w:ascii="Arial" w:hAnsi="Arial" w:cs="Times New Roman"/>
      <w:b/>
      <w:bCs/>
      <w:sz w:val="20"/>
      <w:szCs w:val="20"/>
    </w:rPr>
  </w:style>
  <w:style w:type="paragraph" w:styleId="BalloonText">
    <w:name w:val="Balloon Text"/>
    <w:basedOn w:val="Normal"/>
    <w:link w:val="BalloonTextChar"/>
    <w:uiPriority w:val="99"/>
    <w:semiHidden/>
    <w:unhideWhenUsed/>
    <w:rsid w:val="00E33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04"/>
    <w:rPr>
      <w:rFonts w:ascii="Segoe UI" w:hAnsi="Segoe UI" w:cs="Segoe UI"/>
      <w:sz w:val="18"/>
      <w:szCs w:val="18"/>
    </w:rPr>
  </w:style>
  <w:style w:type="character" w:customStyle="1" w:styleId="cf01">
    <w:name w:val="cf01"/>
    <w:basedOn w:val="DefaultParagraphFont"/>
    <w:rsid w:val="00647F09"/>
    <w:rPr>
      <w:rFonts w:ascii="Segoe UI" w:hAnsi="Segoe UI" w:cs="Segoe UI" w:hint="default"/>
      <w:b/>
      <w:bCs/>
      <w:sz w:val="18"/>
      <w:szCs w:val="18"/>
    </w:rPr>
  </w:style>
  <w:style w:type="paragraph" w:styleId="TOCHeading">
    <w:name w:val="TOC Heading"/>
    <w:basedOn w:val="Heading1"/>
    <w:next w:val="Normal"/>
    <w:uiPriority w:val="39"/>
    <w:unhideWhenUsed/>
    <w:qFormat/>
    <w:rsid w:val="00A77F15"/>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eastAsia="en-GB"/>
    </w:rPr>
  </w:style>
  <w:style w:type="paragraph" w:styleId="Revision">
    <w:name w:val="Revision"/>
    <w:hidden/>
    <w:uiPriority w:val="99"/>
    <w:semiHidden/>
    <w:rsid w:val="00A77F15"/>
    <w:rPr>
      <w:rFonts w:ascii="Arial" w:hAnsi="Arial" w:cs="Times New Roman"/>
      <w:sz w:val="24"/>
      <w:szCs w:val="20"/>
    </w:rPr>
  </w:style>
  <w:style w:type="paragraph" w:customStyle="1" w:styleId="pf0">
    <w:name w:val="pf0"/>
    <w:basedOn w:val="Normal"/>
    <w:rsid w:val="0089368E"/>
    <w:pPr>
      <w:spacing w:before="100" w:beforeAutospacing="1" w:after="100" w:afterAutospacing="1"/>
    </w:pPr>
    <w:rPr>
      <w:rFonts w:ascii="Times New Roman" w:hAnsi="Times New Roman"/>
      <w:szCs w:val="24"/>
      <w:lang w:eastAsia="en-GB"/>
    </w:rPr>
  </w:style>
  <w:style w:type="character" w:customStyle="1" w:styleId="cf11">
    <w:name w:val="cf11"/>
    <w:basedOn w:val="DefaultParagraphFont"/>
    <w:rsid w:val="0089368E"/>
    <w:rPr>
      <w:rFonts w:ascii="Segoe UI" w:hAnsi="Segoe UI" w:cs="Segoe UI" w:hint="default"/>
      <w:b/>
      <w:bCs/>
      <w:sz w:val="18"/>
      <w:szCs w:val="18"/>
    </w:rPr>
  </w:style>
  <w:style w:type="character" w:customStyle="1" w:styleId="Mention1">
    <w:name w:val="Mention1"/>
    <w:basedOn w:val="DefaultParagraphFont"/>
    <w:uiPriority w:val="99"/>
    <w:unhideWhenUsed/>
    <w:rsid w:val="007477AE"/>
    <w:rPr>
      <w:color w:val="2B579A"/>
      <w:shd w:val="clear" w:color="auto" w:fill="E1DFDD"/>
    </w:rPr>
  </w:style>
  <w:style w:type="paragraph" w:customStyle="1" w:styleId="ReportHeading">
    <w:name w:val="Report Heading"/>
    <w:basedOn w:val="Normal"/>
    <w:link w:val="ReportHeadingChar"/>
    <w:autoRedefine/>
    <w:qFormat/>
    <w:rsid w:val="00744B74"/>
    <w:pPr>
      <w:jc w:val="both"/>
      <w:outlineLvl w:val="0"/>
    </w:pPr>
    <w:rPr>
      <w:rFonts w:cs="Arial"/>
      <w:b/>
      <w:bCs/>
      <w:color w:val="1F4E79" w:themeColor="accent1" w:themeShade="80"/>
      <w:sz w:val="28"/>
      <w:szCs w:val="28"/>
    </w:rPr>
  </w:style>
  <w:style w:type="paragraph" w:styleId="EndnoteText">
    <w:name w:val="endnote text"/>
    <w:basedOn w:val="Normal"/>
    <w:link w:val="EndnoteTextChar"/>
    <w:uiPriority w:val="99"/>
    <w:semiHidden/>
    <w:unhideWhenUsed/>
    <w:rsid w:val="000E3CB9"/>
    <w:rPr>
      <w:sz w:val="20"/>
    </w:rPr>
  </w:style>
  <w:style w:type="paragraph" w:styleId="TOC1">
    <w:name w:val="toc 1"/>
    <w:basedOn w:val="ReportHeading"/>
    <w:next w:val="Normal"/>
    <w:link w:val="TOC1Char"/>
    <w:autoRedefine/>
    <w:uiPriority w:val="39"/>
    <w:unhideWhenUsed/>
    <w:qFormat/>
    <w:rsid w:val="0076151E"/>
    <w:pPr>
      <w:spacing w:before="240" w:after="120"/>
    </w:pPr>
    <w:rPr>
      <w:rFonts w:cstheme="minorHAnsi"/>
      <w:color w:val="1F4E79"/>
      <w:szCs w:val="20"/>
    </w:rPr>
  </w:style>
  <w:style w:type="paragraph" w:styleId="TOC9">
    <w:name w:val="toc 9"/>
    <w:basedOn w:val="ReportHeading"/>
    <w:next w:val="Normal"/>
    <w:autoRedefine/>
    <w:uiPriority w:val="39"/>
    <w:unhideWhenUsed/>
    <w:rsid w:val="00056B63"/>
    <w:pPr>
      <w:ind w:left="1920"/>
    </w:pPr>
    <w:rPr>
      <w:rFonts w:asciiTheme="minorHAnsi" w:hAnsiTheme="minorHAnsi" w:cstheme="minorHAnsi"/>
      <w:b w:val="0"/>
      <w:bCs w:val="0"/>
      <w:color w:val="auto"/>
      <w:sz w:val="20"/>
      <w:szCs w:val="20"/>
    </w:rPr>
  </w:style>
  <w:style w:type="character" w:customStyle="1" w:styleId="EndnoteTextChar">
    <w:name w:val="Endnote Text Char"/>
    <w:basedOn w:val="DefaultParagraphFont"/>
    <w:link w:val="EndnoteText"/>
    <w:uiPriority w:val="99"/>
    <w:semiHidden/>
    <w:rsid w:val="000E3CB9"/>
    <w:rPr>
      <w:rFonts w:ascii="Arial" w:hAnsi="Arial" w:cs="Times New Roman"/>
      <w:sz w:val="20"/>
      <w:szCs w:val="20"/>
    </w:rPr>
  </w:style>
  <w:style w:type="character" w:styleId="EndnoteReference">
    <w:name w:val="endnote reference"/>
    <w:basedOn w:val="DefaultParagraphFont"/>
    <w:uiPriority w:val="99"/>
    <w:semiHidden/>
    <w:unhideWhenUsed/>
    <w:rsid w:val="000E3CB9"/>
    <w:rPr>
      <w:vertAlign w:val="superscript"/>
    </w:rPr>
  </w:style>
  <w:style w:type="paragraph" w:styleId="FootnoteText">
    <w:name w:val="footnote text"/>
    <w:basedOn w:val="Normal"/>
    <w:link w:val="FootnoteTextChar"/>
    <w:uiPriority w:val="99"/>
    <w:semiHidden/>
    <w:unhideWhenUsed/>
    <w:rsid w:val="00F3509B"/>
    <w:rPr>
      <w:sz w:val="20"/>
    </w:rPr>
  </w:style>
  <w:style w:type="character" w:customStyle="1" w:styleId="FootnoteTextChar">
    <w:name w:val="Footnote Text Char"/>
    <w:basedOn w:val="DefaultParagraphFont"/>
    <w:link w:val="FootnoteText"/>
    <w:uiPriority w:val="99"/>
    <w:semiHidden/>
    <w:rsid w:val="00F3509B"/>
    <w:rPr>
      <w:rFonts w:ascii="Arial" w:hAnsi="Arial" w:cs="Times New Roman"/>
      <w:sz w:val="20"/>
      <w:szCs w:val="20"/>
    </w:rPr>
  </w:style>
  <w:style w:type="character" w:styleId="FootnoteReference">
    <w:name w:val="footnote reference"/>
    <w:basedOn w:val="DefaultParagraphFont"/>
    <w:uiPriority w:val="99"/>
    <w:semiHidden/>
    <w:unhideWhenUsed/>
    <w:rsid w:val="00F3509B"/>
    <w:rPr>
      <w:vertAlign w:val="superscript"/>
    </w:rPr>
  </w:style>
  <w:style w:type="character" w:customStyle="1" w:styleId="ReportHeadingChar">
    <w:name w:val="Report Heading Char"/>
    <w:basedOn w:val="DefaultParagraphFont"/>
    <w:link w:val="ReportHeading"/>
    <w:rsid w:val="00744B74"/>
    <w:rPr>
      <w:rFonts w:ascii="Arial" w:hAnsi="Arial" w:cs="Arial"/>
      <w:b/>
      <w:bCs/>
      <w:color w:val="1F4E79" w:themeColor="accent1" w:themeShade="80"/>
      <w:sz w:val="28"/>
      <w:szCs w:val="28"/>
    </w:rPr>
  </w:style>
  <w:style w:type="character" w:customStyle="1" w:styleId="TOC1Char">
    <w:name w:val="TOC 1 Char"/>
    <w:basedOn w:val="ReportHeadingChar"/>
    <w:link w:val="TOC1"/>
    <w:uiPriority w:val="39"/>
    <w:rsid w:val="0076151E"/>
    <w:rPr>
      <w:rFonts w:ascii="Arial" w:hAnsi="Arial" w:cstheme="minorHAnsi"/>
      <w:b/>
      <w:bCs/>
      <w:color w:val="1F4E79"/>
      <w:sz w:val="28"/>
      <w:szCs w:val="20"/>
    </w:rPr>
  </w:style>
  <w:style w:type="paragraph" w:styleId="TOC2">
    <w:name w:val="toc 2"/>
    <w:basedOn w:val="Normal"/>
    <w:next w:val="Normal"/>
    <w:autoRedefine/>
    <w:uiPriority w:val="39"/>
    <w:unhideWhenUsed/>
    <w:qFormat/>
    <w:rsid w:val="006144C6"/>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qFormat/>
    <w:rsid w:val="006144C6"/>
    <w:pPr>
      <w:ind w:left="480"/>
    </w:pPr>
    <w:rPr>
      <w:rFonts w:asciiTheme="minorHAnsi" w:hAnsiTheme="minorHAnsi" w:cstheme="minorHAnsi"/>
      <w:sz w:val="20"/>
    </w:rPr>
  </w:style>
  <w:style w:type="paragraph" w:styleId="TOC4">
    <w:name w:val="toc 4"/>
    <w:basedOn w:val="ReportHeading"/>
    <w:next w:val="ReportHeading"/>
    <w:autoRedefine/>
    <w:uiPriority w:val="39"/>
    <w:unhideWhenUsed/>
    <w:rsid w:val="0076151E"/>
    <w:pPr>
      <w:ind w:left="720"/>
    </w:pPr>
    <w:rPr>
      <w:rFonts w:asciiTheme="minorHAnsi" w:hAnsiTheme="minorHAnsi" w:cstheme="minorHAnsi"/>
      <w:sz w:val="20"/>
    </w:rPr>
  </w:style>
  <w:style w:type="paragraph" w:styleId="TOC5">
    <w:name w:val="toc 5"/>
    <w:basedOn w:val="Normal"/>
    <w:next w:val="Normal"/>
    <w:autoRedefine/>
    <w:uiPriority w:val="39"/>
    <w:unhideWhenUsed/>
    <w:rsid w:val="0076151E"/>
    <w:pPr>
      <w:ind w:left="960"/>
    </w:pPr>
    <w:rPr>
      <w:rFonts w:asciiTheme="minorHAnsi" w:hAnsiTheme="minorHAnsi" w:cstheme="minorHAnsi"/>
      <w:sz w:val="20"/>
    </w:rPr>
  </w:style>
  <w:style w:type="paragraph" w:styleId="TOC6">
    <w:name w:val="toc 6"/>
    <w:basedOn w:val="Normal"/>
    <w:next w:val="Normal"/>
    <w:autoRedefine/>
    <w:uiPriority w:val="39"/>
    <w:unhideWhenUsed/>
    <w:rsid w:val="0076151E"/>
    <w:pPr>
      <w:ind w:left="1200"/>
    </w:pPr>
    <w:rPr>
      <w:rFonts w:asciiTheme="minorHAnsi" w:hAnsiTheme="minorHAnsi" w:cstheme="minorHAnsi"/>
      <w:sz w:val="20"/>
    </w:rPr>
  </w:style>
  <w:style w:type="paragraph" w:styleId="TOC7">
    <w:name w:val="toc 7"/>
    <w:basedOn w:val="Normal"/>
    <w:next w:val="Normal"/>
    <w:autoRedefine/>
    <w:uiPriority w:val="39"/>
    <w:unhideWhenUsed/>
    <w:rsid w:val="0076151E"/>
    <w:pPr>
      <w:ind w:left="1440"/>
    </w:pPr>
    <w:rPr>
      <w:rFonts w:asciiTheme="minorHAnsi" w:hAnsiTheme="minorHAnsi" w:cstheme="minorHAnsi"/>
      <w:sz w:val="20"/>
    </w:rPr>
  </w:style>
  <w:style w:type="paragraph" w:styleId="TOC8">
    <w:name w:val="toc 8"/>
    <w:basedOn w:val="Normal"/>
    <w:next w:val="Normal"/>
    <w:autoRedefine/>
    <w:uiPriority w:val="39"/>
    <w:unhideWhenUsed/>
    <w:rsid w:val="0076151E"/>
    <w:pPr>
      <w:ind w:left="1680"/>
    </w:pPr>
    <w:rPr>
      <w:rFonts w:asciiTheme="minorHAnsi" w:hAnsiTheme="minorHAnsi" w:cstheme="minorHAnsi"/>
      <w:sz w:val="20"/>
    </w:rPr>
  </w:style>
  <w:style w:type="paragraph" w:styleId="NormalWeb">
    <w:name w:val="Normal (Web)"/>
    <w:basedOn w:val="Normal"/>
    <w:uiPriority w:val="99"/>
    <w:unhideWhenUsed/>
    <w:rsid w:val="00031F46"/>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FA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177">
      <w:bodyDiv w:val="1"/>
      <w:marLeft w:val="0"/>
      <w:marRight w:val="0"/>
      <w:marTop w:val="0"/>
      <w:marBottom w:val="0"/>
      <w:divBdr>
        <w:top w:val="none" w:sz="0" w:space="0" w:color="auto"/>
        <w:left w:val="none" w:sz="0" w:space="0" w:color="auto"/>
        <w:bottom w:val="none" w:sz="0" w:space="0" w:color="auto"/>
        <w:right w:val="none" w:sz="0" w:space="0" w:color="auto"/>
      </w:divBdr>
    </w:div>
    <w:div w:id="592668225">
      <w:bodyDiv w:val="1"/>
      <w:marLeft w:val="0"/>
      <w:marRight w:val="0"/>
      <w:marTop w:val="0"/>
      <w:marBottom w:val="0"/>
      <w:divBdr>
        <w:top w:val="none" w:sz="0" w:space="0" w:color="auto"/>
        <w:left w:val="none" w:sz="0" w:space="0" w:color="auto"/>
        <w:bottom w:val="none" w:sz="0" w:space="0" w:color="auto"/>
        <w:right w:val="none" w:sz="0" w:space="0" w:color="auto"/>
      </w:divBdr>
    </w:div>
    <w:div w:id="725645195">
      <w:bodyDiv w:val="1"/>
      <w:marLeft w:val="0"/>
      <w:marRight w:val="0"/>
      <w:marTop w:val="0"/>
      <w:marBottom w:val="0"/>
      <w:divBdr>
        <w:top w:val="none" w:sz="0" w:space="0" w:color="auto"/>
        <w:left w:val="none" w:sz="0" w:space="0" w:color="auto"/>
        <w:bottom w:val="none" w:sz="0" w:space="0" w:color="auto"/>
        <w:right w:val="none" w:sz="0" w:space="0" w:color="auto"/>
      </w:divBdr>
    </w:div>
    <w:div w:id="750851770">
      <w:bodyDiv w:val="1"/>
      <w:marLeft w:val="0"/>
      <w:marRight w:val="0"/>
      <w:marTop w:val="0"/>
      <w:marBottom w:val="0"/>
      <w:divBdr>
        <w:top w:val="none" w:sz="0" w:space="0" w:color="auto"/>
        <w:left w:val="none" w:sz="0" w:space="0" w:color="auto"/>
        <w:bottom w:val="none" w:sz="0" w:space="0" w:color="auto"/>
        <w:right w:val="none" w:sz="0" w:space="0" w:color="auto"/>
      </w:divBdr>
    </w:div>
    <w:div w:id="821703318">
      <w:bodyDiv w:val="1"/>
      <w:marLeft w:val="0"/>
      <w:marRight w:val="0"/>
      <w:marTop w:val="0"/>
      <w:marBottom w:val="0"/>
      <w:divBdr>
        <w:top w:val="none" w:sz="0" w:space="0" w:color="auto"/>
        <w:left w:val="none" w:sz="0" w:space="0" w:color="auto"/>
        <w:bottom w:val="none" w:sz="0" w:space="0" w:color="auto"/>
        <w:right w:val="none" w:sz="0" w:space="0" w:color="auto"/>
      </w:divBdr>
    </w:div>
    <w:div w:id="1318916117">
      <w:bodyDiv w:val="1"/>
      <w:marLeft w:val="0"/>
      <w:marRight w:val="0"/>
      <w:marTop w:val="0"/>
      <w:marBottom w:val="0"/>
      <w:divBdr>
        <w:top w:val="none" w:sz="0" w:space="0" w:color="auto"/>
        <w:left w:val="none" w:sz="0" w:space="0" w:color="auto"/>
        <w:bottom w:val="none" w:sz="0" w:space="0" w:color="auto"/>
        <w:right w:val="none" w:sz="0" w:space="0" w:color="auto"/>
      </w:divBdr>
    </w:div>
    <w:div w:id="1322582130">
      <w:bodyDiv w:val="1"/>
      <w:marLeft w:val="0"/>
      <w:marRight w:val="0"/>
      <w:marTop w:val="0"/>
      <w:marBottom w:val="0"/>
      <w:divBdr>
        <w:top w:val="none" w:sz="0" w:space="0" w:color="auto"/>
        <w:left w:val="none" w:sz="0" w:space="0" w:color="auto"/>
        <w:bottom w:val="none" w:sz="0" w:space="0" w:color="auto"/>
        <w:right w:val="none" w:sz="0" w:space="0" w:color="auto"/>
      </w:divBdr>
    </w:div>
    <w:div w:id="1455517143">
      <w:bodyDiv w:val="1"/>
      <w:marLeft w:val="0"/>
      <w:marRight w:val="0"/>
      <w:marTop w:val="0"/>
      <w:marBottom w:val="0"/>
      <w:divBdr>
        <w:top w:val="none" w:sz="0" w:space="0" w:color="auto"/>
        <w:left w:val="none" w:sz="0" w:space="0" w:color="auto"/>
        <w:bottom w:val="none" w:sz="0" w:space="0" w:color="auto"/>
        <w:right w:val="none" w:sz="0" w:space="0" w:color="auto"/>
      </w:divBdr>
    </w:div>
    <w:div w:id="1658000967">
      <w:bodyDiv w:val="1"/>
      <w:marLeft w:val="0"/>
      <w:marRight w:val="0"/>
      <w:marTop w:val="0"/>
      <w:marBottom w:val="0"/>
      <w:divBdr>
        <w:top w:val="none" w:sz="0" w:space="0" w:color="auto"/>
        <w:left w:val="none" w:sz="0" w:space="0" w:color="auto"/>
        <w:bottom w:val="none" w:sz="0" w:space="0" w:color="auto"/>
        <w:right w:val="none" w:sz="0" w:space="0" w:color="auto"/>
      </w:divBdr>
    </w:div>
    <w:div w:id="1665544393">
      <w:bodyDiv w:val="1"/>
      <w:marLeft w:val="0"/>
      <w:marRight w:val="0"/>
      <w:marTop w:val="0"/>
      <w:marBottom w:val="0"/>
      <w:divBdr>
        <w:top w:val="none" w:sz="0" w:space="0" w:color="auto"/>
        <w:left w:val="none" w:sz="0" w:space="0" w:color="auto"/>
        <w:bottom w:val="none" w:sz="0" w:space="0" w:color="auto"/>
        <w:right w:val="none" w:sz="0" w:space="0" w:color="auto"/>
      </w:divBdr>
    </w:div>
    <w:div w:id="1678724955">
      <w:bodyDiv w:val="1"/>
      <w:marLeft w:val="0"/>
      <w:marRight w:val="0"/>
      <w:marTop w:val="0"/>
      <w:marBottom w:val="0"/>
      <w:divBdr>
        <w:top w:val="none" w:sz="0" w:space="0" w:color="auto"/>
        <w:left w:val="none" w:sz="0" w:space="0" w:color="auto"/>
        <w:bottom w:val="none" w:sz="0" w:space="0" w:color="auto"/>
        <w:right w:val="none" w:sz="0" w:space="0" w:color="auto"/>
      </w:divBdr>
    </w:div>
    <w:div w:id="18158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legislation.gov.uk/asp/2004/6/cont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kclimaterisk.org/independent-assessment-ccra3/briefing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who.int/news-room/fact-sheets/detail/climate-change-and-heal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bordershb@borders.scot.nhs.uk"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www.legislation.gov.uk/asp/2011/6/contents/enac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borders.scot.nhs.uk/patients-and-visitor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760DCA92AAC644875456DA2DF7DB30" ma:contentTypeVersion="2" ma:contentTypeDescription="Create a new document." ma:contentTypeScope="" ma:versionID="e661d60e8439f6661ebd8b29bd5312b0">
  <xsd:schema xmlns:xsd="http://www.w3.org/2001/XMLSchema" xmlns:xs="http://www.w3.org/2001/XMLSchema" xmlns:p="http://schemas.microsoft.com/office/2006/metadata/properties" xmlns:ns2="8c407e68-e7b1-4fd3-b88a-e994fba546b3" targetNamespace="http://schemas.microsoft.com/office/2006/metadata/properties" ma:root="true" ma:fieldsID="b430b210aad806757832364160276503" ns2:_="">
    <xsd:import namespace="8c407e68-e7b1-4fd3-b88a-e994fba54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7e68-e7b1-4fd3-b88a-e994fba5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53D26341A57B383EE0540010E0463CCA" version="1.0.0">
  <systemFields>
    <field name="Objective-Id">
      <value order="0">A44311958</value>
    </field>
    <field name="Objective-Title">
      <value order="0">Annual Health Board Climate and Sustainability Report 2022/23 - Template</value>
    </field>
    <field name="Objective-Description">
      <value order="0"/>
    </field>
    <field name="Objective-CreationStamp">
      <value order="0">2023-06-30T15:21:17Z</value>
    </field>
    <field name="Objective-IsApproved">
      <value order="0">false</value>
    </field>
    <field name="Objective-IsPublished">
      <value order="0">false</value>
    </field>
    <field name="Objective-DatePublished">
      <value order="0"/>
    </field>
    <field name="Objective-ModificationStamp">
      <value order="0">2023-07-04T10:09:15Z</value>
    </field>
    <field name="Objective-Owner">
      <value order="0">McLean, Phillip P (U417122)</value>
    </field>
    <field name="Objective-Path">
      <value order="0">Objective Global Folder:SG File Plan:Health, nutrition and care:National Health Service (NHS):NHS management:Advice and policy: NHS management (2018- ):Capital and Facilities: NHS Environmental Sustainability: Advice and Policy: 2021-2026</value>
    </field>
    <field name="Objective-Parent">
      <value order="0">Capital and Facilities: NHS Environmental Sustainability: Advice and Policy: 2021-2026</value>
    </field>
    <field name="Objective-State">
      <value order="0">Being Edited</value>
    </field>
    <field name="Objective-VersionId">
      <value order="0">vA66299149</value>
    </field>
    <field name="Objective-Version">
      <value order="0">0.3</value>
    </field>
    <field name="Objective-VersionNumber">
      <value order="0">3</value>
    </field>
    <field name="Objective-VersionComment">
      <value order="0"/>
    </field>
    <field name="Objective-FileNumber">
      <value order="0">POL/36841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755BF6EC-01AB-45F3-A2A3-C1A6A1FEE6B0}">
  <ds:schemaRefs>
    <ds:schemaRef ds:uri="http://schemas.openxmlformats.org/officeDocument/2006/bibliography"/>
  </ds:schemaRefs>
</ds:datastoreItem>
</file>

<file path=customXml/itemProps2.xml><?xml version="1.0" encoding="utf-8"?>
<ds:datastoreItem xmlns:ds="http://schemas.openxmlformats.org/officeDocument/2006/customXml" ds:itemID="{744DC9A3-6D24-4F73-9987-83EBD1D8CCE3}">
  <ds:schemaRefs>
    <ds:schemaRef ds:uri="http://schemas.microsoft.com/sharepoint/v3/contenttype/forms"/>
  </ds:schemaRefs>
</ds:datastoreItem>
</file>

<file path=customXml/itemProps3.xml><?xml version="1.0" encoding="utf-8"?>
<ds:datastoreItem xmlns:ds="http://schemas.openxmlformats.org/officeDocument/2006/customXml" ds:itemID="{7AB537CB-ADC0-4EF8-A8C6-C240EAE8D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0E054-3F67-4714-832F-73D7B7D4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7e68-e7b1-4fd3-b88a-e994fba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3"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6672</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Laidlaw, Fiona;Bone, Andrew</dc:creator>
  <cp:lastModifiedBy>Andrew Bone (NHS Borders)</cp:lastModifiedBy>
  <cp:revision>4</cp:revision>
  <cp:lastPrinted>2024-01-25T09:47:00Z</cp:lastPrinted>
  <dcterms:created xsi:type="dcterms:W3CDTF">2024-01-25T09:47:00Z</dcterms:created>
  <dcterms:modified xsi:type="dcterms:W3CDTF">2024-01-25T09:48:00Z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A44311958</vt:lpwstr>
  </property>
  <property fmtid="{D5CDD505-2E9C-101B-9397-08002B2CF9AE}" pid="4" name="Objective-Title">
    <vt:lpwstr>Annual Health Board Climate and Sustainability Report 2022/23 - Template</vt:lpwstr>
  </property>
  <property fmtid="{D5CDD505-2E9C-101B-9397-08002B2CF9AE}" pid="5" name="Objective-Description">
    <vt:lpwstr/>
  </property>
  <property fmtid="{D5CDD505-2E9C-101B-9397-08002B2CF9AE}" pid="6" name="Objective-CreationStamp">
    <vt:filetime>2023-06-30T15:57:25Z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2023-07-04T10:09:15Z</vt:filetime>
  </property>
  <property fmtid="{D5CDD505-2E9C-101B-9397-08002B2CF9AE}" pid="11" name="Objective-Owner">
    <vt:lpwstr>McLean, Phillip P (U417122)</vt:lpwstr>
  </property>
  <property fmtid="{D5CDD505-2E9C-101B-9397-08002B2CF9AE}" pid="12" name="Objective-Path">
    <vt:lpwstr>Objective Global Folder:SG File Plan:Health, nutrition and care:National Health Service (NHS):NHS management:Advice and policy: NHS management (2018- ):Capital and Facilities: NHS Environmental Sustainability: Advice and Policy: 2021-2026:</vt:lpwstr>
  </property>
  <property fmtid="{D5CDD505-2E9C-101B-9397-08002B2CF9AE}" pid="13" name="Objective-Parent">
    <vt:lpwstr>Capital and Facilities: NHS Environmental Sustainability: Advice and Policy: 2021-2026</vt:lpwstr>
  </property>
  <property fmtid="{D5CDD505-2E9C-101B-9397-08002B2CF9AE}" pid="14" name="Objective-State">
    <vt:lpwstr>Being Edited</vt:lpwstr>
  </property>
  <property fmtid="{D5CDD505-2E9C-101B-9397-08002B2CF9AE}" pid="15" name="Objective-VersionId">
    <vt:lpwstr>vA66299149</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POL/36841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ContentTypeId">
    <vt:lpwstr>0x01010028760DCA92AAC644875456DA2DF7DB30</vt:lpwstr>
  </property>
  <property fmtid="{D5CDD505-2E9C-101B-9397-08002B2CF9AE}" pid="30" name="ClassificationContentMarkingHeaderShapeIds">
    <vt:lpwstr>1,2,3</vt:lpwstr>
  </property>
  <property fmtid="{D5CDD505-2E9C-101B-9397-08002B2CF9AE}" pid="31" name="ClassificationContentMarkingHeaderFontProps">
    <vt:lpwstr>#000000,12,Calibri</vt:lpwstr>
  </property>
  <property fmtid="{D5CDD505-2E9C-101B-9397-08002B2CF9AE}" pid="32" name="ClassificationContentMarkingHeaderText">
    <vt:lpwstr>OFFICIAL</vt:lpwstr>
  </property>
  <property fmtid="{D5CDD505-2E9C-101B-9397-08002B2CF9AE}" pid="33" name="ClassificationContentMarkingFooterShapeIds">
    <vt:lpwstr>4,5,6</vt:lpwstr>
  </property>
  <property fmtid="{D5CDD505-2E9C-101B-9397-08002B2CF9AE}" pid="34" name="ClassificationContentMarkingFooterFontProps">
    <vt:lpwstr>#000000,12,Calibri</vt:lpwstr>
  </property>
  <property fmtid="{D5CDD505-2E9C-101B-9397-08002B2CF9AE}" pid="35" name="ClassificationContentMarkingFooterText">
    <vt:lpwstr>OFFICIAL</vt:lpwstr>
  </property>
  <property fmtid="{D5CDD505-2E9C-101B-9397-08002B2CF9AE}" pid="36" name="MSIP_Label_b4199b9c-a89e-442f-9799-431511f14748_Enabled">
    <vt:lpwstr>true</vt:lpwstr>
  </property>
  <property fmtid="{D5CDD505-2E9C-101B-9397-08002B2CF9AE}" pid="37" name="MSIP_Label_b4199b9c-a89e-442f-9799-431511f14748_SetDate">
    <vt:lpwstr>2023-07-04T13:30:02Z</vt:lpwstr>
  </property>
  <property fmtid="{D5CDD505-2E9C-101B-9397-08002B2CF9AE}" pid="38" name="MSIP_Label_b4199b9c-a89e-442f-9799-431511f14748_Method">
    <vt:lpwstr>Privileged</vt:lpwstr>
  </property>
  <property fmtid="{D5CDD505-2E9C-101B-9397-08002B2CF9AE}" pid="39" name="MSIP_Label_b4199b9c-a89e-442f-9799-431511f14748_Name">
    <vt:lpwstr>OFFICIAL</vt:lpwstr>
  </property>
  <property fmtid="{D5CDD505-2E9C-101B-9397-08002B2CF9AE}" pid="40" name="MSIP_Label_b4199b9c-a89e-442f-9799-431511f14748_SiteId">
    <vt:lpwstr>10efe0bd-a030-4bca-809c-b5e6745e499a</vt:lpwstr>
  </property>
  <property fmtid="{D5CDD505-2E9C-101B-9397-08002B2CF9AE}" pid="41" name="MSIP_Label_b4199b9c-a89e-442f-9799-431511f14748_ActionId">
    <vt:lpwstr>88eecfa1-4a36-4f00-bc16-60fcd1a98785</vt:lpwstr>
  </property>
  <property fmtid="{D5CDD505-2E9C-101B-9397-08002B2CF9AE}" pid="42" name="MSIP_Label_b4199b9c-a89e-442f-9799-431511f14748_ContentBits">
    <vt:lpwstr>3</vt:lpwstr>
  </property>
</Properties>
</file>